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5C" w:rsidRPr="00674DC6" w:rsidRDefault="00910C53" w:rsidP="00513298">
      <w:pPr>
        <w:ind w:left="1134" w:hanging="1134"/>
        <w:rPr>
          <w:b/>
          <w:sz w:val="20"/>
          <w:szCs w:val="20"/>
        </w:rPr>
      </w:pPr>
      <w:r>
        <w:rPr>
          <w:b/>
          <w:sz w:val="20"/>
          <w:szCs w:val="20"/>
        </w:rPr>
        <w:t>Aanvraagformulier</w:t>
      </w:r>
      <w:r w:rsidR="00FC065C" w:rsidRPr="00674DC6">
        <w:rPr>
          <w:b/>
          <w:sz w:val="20"/>
          <w:szCs w:val="20"/>
        </w:rPr>
        <w:t xml:space="preserve"> beoordeling</w:t>
      </w:r>
      <w:r w:rsidR="00A4268A" w:rsidRPr="00674DC6">
        <w:rPr>
          <w:b/>
          <w:sz w:val="20"/>
          <w:szCs w:val="20"/>
        </w:rPr>
        <w:t xml:space="preserve"> onderzoek driftreductie spuittechniek/spuitdop</w:t>
      </w:r>
      <w:r w:rsidR="00FC065C" w:rsidRPr="00674DC6">
        <w:rPr>
          <w:b/>
          <w:sz w:val="20"/>
          <w:szCs w:val="20"/>
        </w:rPr>
        <w:t xml:space="preserve"> </w:t>
      </w:r>
    </w:p>
    <w:p w:rsidR="007C0E76" w:rsidRDefault="007C0E76" w:rsidP="00FC065C">
      <w:pPr>
        <w:rPr>
          <w:b/>
          <w:sz w:val="16"/>
          <w:szCs w:val="16"/>
        </w:rPr>
      </w:pPr>
    </w:p>
    <w:p w:rsidR="00674DC6" w:rsidRPr="00101FFC" w:rsidRDefault="00674DC6" w:rsidP="00674DC6">
      <w:pPr>
        <w:rPr>
          <w:b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674DC6" w:rsidRPr="00B53E71" w:rsidTr="00EE6FE9">
        <w:trPr>
          <w:tblHeader/>
        </w:trPr>
        <w:tc>
          <w:tcPr>
            <w:tcW w:w="4219" w:type="dxa"/>
          </w:tcPr>
          <w:p w:rsidR="00674DC6" w:rsidRPr="00B53E71" w:rsidRDefault="00674DC6" w:rsidP="00EE6FE9">
            <w:pPr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674DC6" w:rsidRPr="00B53E71" w:rsidRDefault="00674DC6" w:rsidP="00EE6FE9">
            <w:pPr>
              <w:spacing w:line="240" w:lineRule="exact"/>
              <w:rPr>
                <w:b/>
                <w:sz w:val="16"/>
                <w:szCs w:val="16"/>
              </w:rPr>
            </w:pPr>
          </w:p>
        </w:tc>
      </w:tr>
      <w:tr w:rsidR="00674DC6" w:rsidRPr="00B53E71" w:rsidTr="00EE6FE9">
        <w:tc>
          <w:tcPr>
            <w:tcW w:w="4219" w:type="dxa"/>
            <w:tcBorders>
              <w:left w:val="single" w:sz="4" w:space="0" w:color="auto"/>
              <w:bottom w:val="single" w:sz="4" w:space="0" w:color="auto"/>
            </w:tcBorders>
          </w:tcPr>
          <w:p w:rsidR="00674DC6" w:rsidRPr="00B53E71" w:rsidRDefault="00674DC6" w:rsidP="00EE6FE9">
            <w:pPr>
              <w:spacing w:line="240" w:lineRule="exact"/>
              <w:rPr>
                <w:b/>
                <w:sz w:val="16"/>
                <w:szCs w:val="16"/>
              </w:rPr>
            </w:pPr>
            <w:r w:rsidRPr="003E3375">
              <w:rPr>
                <w:b/>
                <w:sz w:val="16"/>
                <w:szCs w:val="16"/>
              </w:rPr>
              <w:t>1. Gegevens aanvrager</w:t>
            </w:r>
          </w:p>
        </w:tc>
        <w:tc>
          <w:tcPr>
            <w:tcW w:w="5103" w:type="dxa"/>
          </w:tcPr>
          <w:p w:rsidR="00674DC6" w:rsidRPr="00EF3F39" w:rsidRDefault="00EF3F39" w:rsidP="00EE6FE9">
            <w:pPr>
              <w:spacing w:line="240" w:lineRule="exact"/>
              <w:rPr>
                <w:color w:val="FF0000"/>
                <w:sz w:val="16"/>
                <w:szCs w:val="16"/>
              </w:rPr>
            </w:pPr>
            <w:r w:rsidRPr="00EF3F39">
              <w:rPr>
                <w:color w:val="FF0000"/>
                <w:sz w:val="16"/>
                <w:szCs w:val="16"/>
              </w:rPr>
              <w:t>[</w:t>
            </w:r>
            <w:r w:rsidR="00674DC6" w:rsidRPr="00EF3F39">
              <w:rPr>
                <w:color w:val="FF0000"/>
                <w:sz w:val="16"/>
                <w:szCs w:val="16"/>
              </w:rPr>
              <w:t>Naam, adres, plaats telefoon, e-mail e.d.</w:t>
            </w:r>
            <w:r w:rsidRPr="00EF3F39">
              <w:rPr>
                <w:color w:val="FF0000"/>
                <w:sz w:val="16"/>
                <w:szCs w:val="16"/>
              </w:rPr>
              <w:t>]</w:t>
            </w:r>
          </w:p>
        </w:tc>
      </w:tr>
      <w:tr w:rsidR="00674DC6" w:rsidRPr="00B53E71" w:rsidTr="00EE6FE9">
        <w:tc>
          <w:tcPr>
            <w:tcW w:w="4219" w:type="dxa"/>
            <w:tcBorders>
              <w:left w:val="single" w:sz="4" w:space="0" w:color="auto"/>
              <w:bottom w:val="single" w:sz="4" w:space="0" w:color="auto"/>
            </w:tcBorders>
          </w:tcPr>
          <w:p w:rsidR="00674DC6" w:rsidRPr="00B53E71" w:rsidRDefault="00674DC6" w:rsidP="00EE6FE9">
            <w:pPr>
              <w:spacing w:line="240" w:lineRule="exact"/>
              <w:rPr>
                <w:sz w:val="16"/>
                <w:szCs w:val="16"/>
              </w:rPr>
            </w:pPr>
            <w:r w:rsidRPr="00B53E71">
              <w:rPr>
                <w:b/>
                <w:sz w:val="16"/>
                <w:szCs w:val="16"/>
              </w:rPr>
              <w:t>2. Omschrijving spuittechniek</w:t>
            </w:r>
            <w:r>
              <w:rPr>
                <w:b/>
                <w:sz w:val="16"/>
                <w:szCs w:val="16"/>
              </w:rPr>
              <w:t>/spuitdop</w:t>
            </w:r>
            <w:r w:rsidRPr="00B53E71">
              <w:rPr>
                <w:b/>
                <w:sz w:val="16"/>
                <w:szCs w:val="16"/>
              </w:rPr>
              <w:t xml:space="preserve"> </w:t>
            </w:r>
          </w:p>
          <w:p w:rsidR="00674DC6" w:rsidRPr="00B53E71" w:rsidRDefault="00674DC6" w:rsidP="00EE6FE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674DC6" w:rsidRPr="00EF3F39" w:rsidRDefault="00EF3F39" w:rsidP="00EE6FE9">
            <w:pPr>
              <w:spacing w:line="240" w:lineRule="exact"/>
              <w:rPr>
                <w:color w:val="FF0000"/>
                <w:sz w:val="16"/>
                <w:szCs w:val="16"/>
              </w:rPr>
            </w:pPr>
            <w:r w:rsidRPr="00EF3F39">
              <w:rPr>
                <w:color w:val="FF0000"/>
                <w:sz w:val="16"/>
                <w:szCs w:val="16"/>
              </w:rPr>
              <w:t xml:space="preserve">[- </w:t>
            </w:r>
            <w:r w:rsidR="00674DC6" w:rsidRPr="00EF3F39">
              <w:rPr>
                <w:color w:val="FF0000"/>
                <w:sz w:val="16"/>
                <w:szCs w:val="16"/>
              </w:rPr>
              <w:t>Beschrijving van de spuittechniek, het werkingsprincipe en de technische aspecten van de spuittechniek</w:t>
            </w:r>
          </w:p>
          <w:p w:rsidR="00674DC6" w:rsidRPr="00EF3F39" w:rsidRDefault="00674DC6" w:rsidP="00EE6FE9">
            <w:pPr>
              <w:spacing w:line="240" w:lineRule="exact"/>
              <w:rPr>
                <w:color w:val="FF0000"/>
                <w:sz w:val="16"/>
                <w:szCs w:val="16"/>
              </w:rPr>
            </w:pPr>
            <w:r w:rsidRPr="00EF3F39">
              <w:rPr>
                <w:color w:val="FF0000"/>
                <w:sz w:val="16"/>
                <w:szCs w:val="16"/>
              </w:rPr>
              <w:t>-  Beschrijving van de spuitdop</w:t>
            </w:r>
            <w:r w:rsidR="00EF3F39" w:rsidRPr="00EF3F39">
              <w:rPr>
                <w:color w:val="FF0000"/>
                <w:sz w:val="16"/>
                <w:szCs w:val="16"/>
              </w:rPr>
              <w:t xml:space="preserve">, </w:t>
            </w:r>
            <w:r w:rsidRPr="00EF3F39">
              <w:rPr>
                <w:color w:val="FF0000"/>
                <w:sz w:val="16"/>
                <w:szCs w:val="16"/>
              </w:rPr>
              <w:t>foto in de bijlage toevoe</w:t>
            </w:r>
            <w:r w:rsidR="00EF3F39" w:rsidRPr="00EF3F39">
              <w:rPr>
                <w:color w:val="FF0000"/>
                <w:sz w:val="16"/>
                <w:szCs w:val="16"/>
              </w:rPr>
              <w:t>gen]</w:t>
            </w:r>
          </w:p>
          <w:p w:rsidR="00674DC6" w:rsidRPr="00EF3F39" w:rsidRDefault="00674DC6" w:rsidP="00EE6FE9">
            <w:pPr>
              <w:spacing w:line="240" w:lineRule="exact"/>
              <w:rPr>
                <w:color w:val="FF0000"/>
                <w:sz w:val="16"/>
                <w:szCs w:val="16"/>
              </w:rPr>
            </w:pPr>
          </w:p>
        </w:tc>
      </w:tr>
      <w:tr w:rsidR="00674DC6" w:rsidRPr="00B53E71" w:rsidTr="00EE6FE9">
        <w:tc>
          <w:tcPr>
            <w:tcW w:w="4219" w:type="dxa"/>
            <w:tcBorders>
              <w:left w:val="single" w:sz="4" w:space="0" w:color="auto"/>
              <w:bottom w:val="single" w:sz="4" w:space="0" w:color="auto"/>
            </w:tcBorders>
          </w:tcPr>
          <w:p w:rsidR="00674DC6" w:rsidRPr="00B53E71" w:rsidRDefault="00674DC6" w:rsidP="00EE6FE9">
            <w:pPr>
              <w:spacing w:line="240" w:lineRule="exact"/>
              <w:rPr>
                <w:sz w:val="16"/>
                <w:szCs w:val="16"/>
              </w:rPr>
            </w:pPr>
            <w:r w:rsidRPr="00B53E71">
              <w:rPr>
                <w:b/>
                <w:sz w:val="16"/>
                <w:szCs w:val="16"/>
              </w:rPr>
              <w:t xml:space="preserve">3. Beschrijving </w:t>
            </w:r>
            <w:r>
              <w:rPr>
                <w:b/>
                <w:sz w:val="16"/>
                <w:szCs w:val="16"/>
              </w:rPr>
              <w:t>instellingen/rand</w:t>
            </w:r>
            <w:r w:rsidRPr="00B53E71">
              <w:rPr>
                <w:b/>
                <w:sz w:val="16"/>
                <w:szCs w:val="16"/>
              </w:rPr>
              <w:t xml:space="preserve">voorwaarden voor </w:t>
            </w:r>
            <w:r>
              <w:rPr>
                <w:b/>
                <w:sz w:val="16"/>
                <w:szCs w:val="16"/>
              </w:rPr>
              <w:t>gebruik</w:t>
            </w:r>
          </w:p>
          <w:p w:rsidR="00674DC6" w:rsidRPr="00B53E71" w:rsidRDefault="00674DC6" w:rsidP="00EE6FE9">
            <w:pPr>
              <w:spacing w:line="240" w:lineRule="exact"/>
              <w:rPr>
                <w:sz w:val="16"/>
                <w:szCs w:val="16"/>
              </w:rPr>
            </w:pPr>
          </w:p>
          <w:p w:rsidR="00674DC6" w:rsidRPr="00B53E71" w:rsidRDefault="00674DC6" w:rsidP="00EE6FE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</w:p>
          <w:p w:rsidR="00674DC6" w:rsidRPr="00B53E71" w:rsidRDefault="00674DC6" w:rsidP="00EE6FE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674DC6" w:rsidRPr="00EF3F39" w:rsidRDefault="00EF3F39" w:rsidP="00674DC6">
            <w:pPr>
              <w:spacing w:line="240" w:lineRule="exact"/>
              <w:rPr>
                <w:color w:val="FF0000"/>
                <w:sz w:val="16"/>
                <w:szCs w:val="16"/>
              </w:rPr>
            </w:pPr>
            <w:r w:rsidRPr="00EF3F39">
              <w:rPr>
                <w:color w:val="FF0000"/>
                <w:sz w:val="16"/>
                <w:szCs w:val="16"/>
              </w:rPr>
              <w:t>[</w:t>
            </w:r>
            <w:r w:rsidR="00674DC6" w:rsidRPr="00EF3F39">
              <w:rPr>
                <w:color w:val="FF0000"/>
                <w:sz w:val="16"/>
                <w:szCs w:val="16"/>
              </w:rPr>
              <w:t>Cruciale instellingen/ randvoorwaarden voor goede werking van de spuittechniek/ spuitdop (inclusief waarden)</w:t>
            </w:r>
            <w:r w:rsidRPr="00EF3F39">
              <w:rPr>
                <w:color w:val="FF0000"/>
                <w:sz w:val="16"/>
                <w:szCs w:val="16"/>
              </w:rPr>
              <w:t>]</w:t>
            </w:r>
          </w:p>
          <w:p w:rsidR="00EF3F39" w:rsidRPr="00EF3F39" w:rsidRDefault="00EF3F39" w:rsidP="00674DC6">
            <w:pPr>
              <w:spacing w:line="240" w:lineRule="exact"/>
              <w:rPr>
                <w:color w:val="FF0000"/>
                <w:sz w:val="16"/>
                <w:szCs w:val="16"/>
              </w:rPr>
            </w:pPr>
          </w:p>
          <w:p w:rsidR="00674DC6" w:rsidRPr="00EF3F39" w:rsidRDefault="00674DC6" w:rsidP="00674DC6">
            <w:pPr>
              <w:spacing w:line="240" w:lineRule="exact"/>
              <w:rPr>
                <w:i/>
                <w:color w:val="FF0000"/>
                <w:sz w:val="16"/>
                <w:szCs w:val="16"/>
              </w:rPr>
            </w:pPr>
            <w:r w:rsidRPr="00EF3F39">
              <w:rPr>
                <w:i/>
                <w:color w:val="FF0000"/>
                <w:sz w:val="16"/>
                <w:szCs w:val="16"/>
              </w:rPr>
              <w:t>Gegevens moeten aansluiten bij/overeenkomen met het uitgevoerde driftonderzoek</w:t>
            </w:r>
          </w:p>
        </w:tc>
      </w:tr>
      <w:tr w:rsidR="00674DC6" w:rsidRPr="00B53E71" w:rsidTr="00EE6FE9">
        <w:tc>
          <w:tcPr>
            <w:tcW w:w="4219" w:type="dxa"/>
            <w:tcBorders>
              <w:left w:val="single" w:sz="4" w:space="0" w:color="auto"/>
              <w:bottom w:val="single" w:sz="4" w:space="0" w:color="auto"/>
            </w:tcBorders>
          </w:tcPr>
          <w:p w:rsidR="00674DC6" w:rsidRPr="00B53E71" w:rsidRDefault="00674DC6" w:rsidP="00EE6FE9">
            <w:pPr>
              <w:spacing w:line="240" w:lineRule="exact"/>
              <w:rPr>
                <w:b/>
                <w:sz w:val="16"/>
                <w:szCs w:val="16"/>
              </w:rPr>
            </w:pPr>
            <w:r w:rsidRPr="00B53E71">
              <w:rPr>
                <w:b/>
                <w:sz w:val="16"/>
                <w:szCs w:val="16"/>
              </w:rPr>
              <w:t>4. Onderzoeksrapport</w:t>
            </w:r>
          </w:p>
          <w:p w:rsidR="00674DC6" w:rsidRPr="00B53E71" w:rsidRDefault="00674DC6" w:rsidP="00EE6FE9">
            <w:pPr>
              <w:spacing w:line="240" w:lineRule="exact"/>
              <w:rPr>
                <w:sz w:val="16"/>
                <w:szCs w:val="16"/>
              </w:rPr>
            </w:pPr>
          </w:p>
          <w:p w:rsidR="00674DC6" w:rsidRPr="00B53E71" w:rsidRDefault="00674DC6" w:rsidP="00EE6FE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674DC6" w:rsidRPr="00EF3F39" w:rsidRDefault="00EF3F39" w:rsidP="00EE6FE9">
            <w:pPr>
              <w:spacing w:line="240" w:lineRule="exact"/>
              <w:rPr>
                <w:color w:val="FF0000"/>
                <w:sz w:val="16"/>
                <w:szCs w:val="16"/>
              </w:rPr>
            </w:pPr>
            <w:r w:rsidRPr="00EF3F39">
              <w:rPr>
                <w:color w:val="FF0000"/>
                <w:sz w:val="16"/>
                <w:szCs w:val="16"/>
              </w:rPr>
              <w:t>[</w:t>
            </w:r>
            <w:r w:rsidR="00674DC6" w:rsidRPr="00EF3F39">
              <w:rPr>
                <w:color w:val="FF0000"/>
                <w:sz w:val="16"/>
                <w:szCs w:val="16"/>
              </w:rPr>
              <w:t>Korte beschrijving van conclusies van het driftonderzoek</w:t>
            </w:r>
            <w:r w:rsidRPr="00EF3F39">
              <w:rPr>
                <w:color w:val="FF0000"/>
                <w:sz w:val="16"/>
                <w:szCs w:val="16"/>
              </w:rPr>
              <w:t>]</w:t>
            </w:r>
          </w:p>
          <w:p w:rsidR="00EF3F39" w:rsidRPr="00EF3F39" w:rsidRDefault="00EF3F39" w:rsidP="00EE6FE9">
            <w:pPr>
              <w:spacing w:line="240" w:lineRule="exact"/>
              <w:rPr>
                <w:color w:val="FF0000"/>
                <w:sz w:val="16"/>
                <w:szCs w:val="16"/>
              </w:rPr>
            </w:pPr>
          </w:p>
          <w:p w:rsidR="00674DC6" w:rsidRPr="00EF3F39" w:rsidRDefault="00674DC6" w:rsidP="00EE6FE9">
            <w:pPr>
              <w:spacing w:line="240" w:lineRule="exact"/>
              <w:rPr>
                <w:i/>
                <w:color w:val="FF0000"/>
                <w:sz w:val="16"/>
                <w:szCs w:val="16"/>
              </w:rPr>
            </w:pPr>
            <w:r w:rsidRPr="00EF3F39">
              <w:rPr>
                <w:i/>
                <w:color w:val="FF0000"/>
                <w:sz w:val="16"/>
                <w:szCs w:val="16"/>
              </w:rPr>
              <w:t>Onderzoeksrapport dient als bijlage bij de aanvraag te worden gevoegd</w:t>
            </w:r>
          </w:p>
        </w:tc>
      </w:tr>
      <w:tr w:rsidR="00674DC6" w:rsidRPr="00B53E71" w:rsidTr="00EE6FE9">
        <w:tc>
          <w:tcPr>
            <w:tcW w:w="4219" w:type="dxa"/>
            <w:tcBorders>
              <w:left w:val="single" w:sz="4" w:space="0" w:color="auto"/>
              <w:bottom w:val="single" w:sz="4" w:space="0" w:color="auto"/>
            </w:tcBorders>
          </w:tcPr>
          <w:p w:rsidR="00674DC6" w:rsidRPr="00B53E71" w:rsidRDefault="00674DC6" w:rsidP="00EE6FE9">
            <w:pPr>
              <w:spacing w:line="240" w:lineRule="exact"/>
              <w:rPr>
                <w:sz w:val="16"/>
                <w:szCs w:val="16"/>
              </w:rPr>
            </w:pPr>
            <w:r w:rsidRPr="00B53E71">
              <w:rPr>
                <w:b/>
                <w:sz w:val="16"/>
                <w:szCs w:val="16"/>
              </w:rPr>
              <w:t xml:space="preserve">5. Beschrijving van afwijking van het meetprotocol </w:t>
            </w:r>
          </w:p>
          <w:p w:rsidR="00674DC6" w:rsidRPr="00B53E71" w:rsidRDefault="00674DC6" w:rsidP="00674DC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674DC6" w:rsidRPr="00EF3F39" w:rsidRDefault="00EF3F39" w:rsidP="00674DC6">
            <w:pPr>
              <w:spacing w:line="240" w:lineRule="exact"/>
              <w:rPr>
                <w:color w:val="FF0000"/>
                <w:sz w:val="16"/>
                <w:szCs w:val="16"/>
              </w:rPr>
            </w:pPr>
            <w:r w:rsidRPr="00EF3F39">
              <w:rPr>
                <w:color w:val="FF0000"/>
                <w:sz w:val="16"/>
                <w:szCs w:val="16"/>
              </w:rPr>
              <w:t>[</w:t>
            </w:r>
            <w:r w:rsidR="00674DC6" w:rsidRPr="00EF3F39">
              <w:rPr>
                <w:color w:val="FF0000"/>
                <w:sz w:val="16"/>
                <w:szCs w:val="16"/>
              </w:rPr>
              <w:t>Onderbouwing van wat de afwijking eventueel tot gevolg heeft voor de eindconclusie van het driftonderzoek</w:t>
            </w:r>
            <w:r w:rsidRPr="00EF3F39">
              <w:rPr>
                <w:color w:val="FF0000"/>
                <w:sz w:val="16"/>
                <w:szCs w:val="16"/>
              </w:rPr>
              <w:t>]</w:t>
            </w:r>
          </w:p>
          <w:p w:rsidR="00674DC6" w:rsidRPr="00EF3F39" w:rsidRDefault="00674DC6" w:rsidP="00EE6FE9">
            <w:pPr>
              <w:spacing w:line="240" w:lineRule="exact"/>
              <w:rPr>
                <w:color w:val="FF0000"/>
                <w:sz w:val="16"/>
                <w:szCs w:val="16"/>
              </w:rPr>
            </w:pPr>
          </w:p>
        </w:tc>
      </w:tr>
      <w:tr w:rsidR="00674DC6" w:rsidRPr="00B53E71" w:rsidTr="00EE6FE9">
        <w:tc>
          <w:tcPr>
            <w:tcW w:w="4219" w:type="dxa"/>
            <w:tcBorders>
              <w:left w:val="single" w:sz="4" w:space="0" w:color="auto"/>
              <w:bottom w:val="single" w:sz="4" w:space="0" w:color="auto"/>
            </w:tcBorders>
          </w:tcPr>
          <w:p w:rsidR="00674DC6" w:rsidRPr="00B53E71" w:rsidRDefault="00674DC6" w:rsidP="00EE6FE9">
            <w:pPr>
              <w:spacing w:line="240" w:lineRule="exact"/>
              <w:rPr>
                <w:b/>
                <w:sz w:val="16"/>
                <w:szCs w:val="16"/>
              </w:rPr>
            </w:pPr>
            <w:r w:rsidRPr="00B53E71">
              <w:rPr>
                <w:b/>
                <w:sz w:val="16"/>
                <w:szCs w:val="16"/>
              </w:rPr>
              <w:t xml:space="preserve">6. </w:t>
            </w:r>
            <w:r>
              <w:rPr>
                <w:b/>
                <w:sz w:val="16"/>
                <w:szCs w:val="16"/>
              </w:rPr>
              <w:t>Waarborgen van juiste werking</w:t>
            </w:r>
          </w:p>
          <w:p w:rsidR="00674DC6" w:rsidRPr="00B53E71" w:rsidRDefault="00674DC6" w:rsidP="00674DC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674DC6" w:rsidRPr="00EF3F39" w:rsidRDefault="00EF3F39" w:rsidP="00674DC6">
            <w:pPr>
              <w:spacing w:line="240" w:lineRule="exact"/>
              <w:rPr>
                <w:color w:val="FF0000"/>
                <w:sz w:val="16"/>
                <w:szCs w:val="16"/>
              </w:rPr>
            </w:pPr>
            <w:r w:rsidRPr="00EF3F39">
              <w:rPr>
                <w:color w:val="FF0000"/>
                <w:sz w:val="16"/>
                <w:szCs w:val="16"/>
              </w:rPr>
              <w:t>[</w:t>
            </w:r>
            <w:r w:rsidR="00674DC6" w:rsidRPr="00EF3F39">
              <w:rPr>
                <w:color w:val="FF0000"/>
                <w:sz w:val="16"/>
                <w:szCs w:val="16"/>
              </w:rPr>
              <w:t>Overzicht van (alarm)meldingen voor het controleren van de juiste werking</w:t>
            </w:r>
            <w:r w:rsidRPr="00EF3F39">
              <w:rPr>
                <w:color w:val="FF0000"/>
                <w:sz w:val="16"/>
                <w:szCs w:val="16"/>
              </w:rPr>
              <w:t>]</w:t>
            </w:r>
          </w:p>
          <w:p w:rsidR="00EF3F39" w:rsidRPr="00EF3F39" w:rsidRDefault="00EF3F39" w:rsidP="00674DC6">
            <w:pPr>
              <w:spacing w:line="240" w:lineRule="exact"/>
              <w:rPr>
                <w:color w:val="FF0000"/>
                <w:sz w:val="16"/>
                <w:szCs w:val="16"/>
              </w:rPr>
            </w:pPr>
          </w:p>
          <w:p w:rsidR="00674DC6" w:rsidRPr="00EF3F39" w:rsidRDefault="00674DC6" w:rsidP="00EE6FE9">
            <w:pPr>
              <w:spacing w:line="240" w:lineRule="exact"/>
              <w:ind w:left="227" w:hanging="227"/>
              <w:rPr>
                <w:i/>
                <w:color w:val="FF0000"/>
                <w:sz w:val="16"/>
                <w:szCs w:val="16"/>
              </w:rPr>
            </w:pPr>
            <w:r w:rsidRPr="00EF3F39">
              <w:rPr>
                <w:i/>
                <w:color w:val="FF0000"/>
                <w:sz w:val="16"/>
                <w:szCs w:val="16"/>
              </w:rPr>
              <w:t xml:space="preserve">Niet van </w:t>
            </w:r>
            <w:proofErr w:type="spellStart"/>
            <w:r w:rsidRPr="00EF3F39">
              <w:rPr>
                <w:i/>
                <w:color w:val="FF0000"/>
                <w:sz w:val="16"/>
                <w:szCs w:val="16"/>
              </w:rPr>
              <w:t>van</w:t>
            </w:r>
            <w:proofErr w:type="spellEnd"/>
            <w:r w:rsidRPr="00EF3F39">
              <w:rPr>
                <w:i/>
                <w:color w:val="FF0000"/>
                <w:sz w:val="16"/>
                <w:szCs w:val="16"/>
              </w:rPr>
              <w:t xml:space="preserve"> toepassing bij </w:t>
            </w:r>
          </w:p>
          <w:p w:rsidR="00674DC6" w:rsidRPr="00EF3F39" w:rsidRDefault="00674DC6" w:rsidP="00EE6FE9">
            <w:pPr>
              <w:spacing w:line="240" w:lineRule="exact"/>
              <w:ind w:left="227" w:hanging="227"/>
              <w:rPr>
                <w:color w:val="FF0000"/>
                <w:sz w:val="16"/>
                <w:szCs w:val="16"/>
              </w:rPr>
            </w:pPr>
            <w:r w:rsidRPr="00EF3F39">
              <w:rPr>
                <w:i/>
                <w:color w:val="FF0000"/>
                <w:sz w:val="16"/>
                <w:szCs w:val="16"/>
              </w:rPr>
              <w:t>spuitdop</w:t>
            </w:r>
          </w:p>
        </w:tc>
      </w:tr>
      <w:tr w:rsidR="00674DC6" w:rsidRPr="00B53E71" w:rsidTr="00EE6FE9">
        <w:tc>
          <w:tcPr>
            <w:tcW w:w="4219" w:type="dxa"/>
            <w:tcBorders>
              <w:left w:val="single" w:sz="4" w:space="0" w:color="auto"/>
              <w:bottom w:val="single" w:sz="4" w:space="0" w:color="auto"/>
            </w:tcBorders>
          </w:tcPr>
          <w:p w:rsidR="00674DC6" w:rsidRDefault="00674DC6" w:rsidP="00EE6FE9">
            <w:pPr>
              <w:spacing w:line="240" w:lineRule="exact"/>
              <w:rPr>
                <w:b/>
                <w:sz w:val="16"/>
                <w:szCs w:val="16"/>
              </w:rPr>
            </w:pPr>
            <w:r w:rsidRPr="00B53E71">
              <w:rPr>
                <w:b/>
                <w:sz w:val="16"/>
                <w:szCs w:val="16"/>
              </w:rPr>
              <w:t xml:space="preserve">7. Conclusie </w:t>
            </w:r>
            <w:r>
              <w:rPr>
                <w:b/>
                <w:sz w:val="16"/>
                <w:szCs w:val="16"/>
              </w:rPr>
              <w:t>DRT-indeling/DRD-indeling</w:t>
            </w:r>
            <w:r w:rsidR="00EF3F39">
              <w:rPr>
                <w:b/>
                <w:sz w:val="16"/>
                <w:szCs w:val="16"/>
              </w:rPr>
              <w:t xml:space="preserve"> van de spuit</w:t>
            </w:r>
            <w:r>
              <w:rPr>
                <w:b/>
                <w:sz w:val="16"/>
                <w:szCs w:val="16"/>
              </w:rPr>
              <w:t>techniek/spuitdop</w:t>
            </w:r>
          </w:p>
          <w:p w:rsidR="00674DC6" w:rsidRPr="00B53E71" w:rsidRDefault="00674DC6" w:rsidP="00EE6FE9">
            <w:pPr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674DC6" w:rsidRPr="00EF3F39" w:rsidRDefault="00674DC6" w:rsidP="00EE6FE9">
            <w:pPr>
              <w:spacing w:line="240" w:lineRule="exact"/>
              <w:rPr>
                <w:color w:val="FF0000"/>
                <w:sz w:val="16"/>
                <w:szCs w:val="16"/>
              </w:rPr>
            </w:pPr>
          </w:p>
        </w:tc>
      </w:tr>
      <w:tr w:rsidR="00674DC6" w:rsidRPr="00B53E71" w:rsidTr="00EE6FE9">
        <w:tc>
          <w:tcPr>
            <w:tcW w:w="4219" w:type="dxa"/>
            <w:tcBorders>
              <w:left w:val="single" w:sz="4" w:space="0" w:color="auto"/>
              <w:bottom w:val="single" w:sz="4" w:space="0" w:color="auto"/>
            </w:tcBorders>
          </w:tcPr>
          <w:p w:rsidR="00674DC6" w:rsidRPr="00B53E71" w:rsidRDefault="00674DC6" w:rsidP="00EE6FE9">
            <w:pPr>
              <w:spacing w:line="240" w:lineRule="exact"/>
              <w:rPr>
                <w:b/>
                <w:sz w:val="16"/>
                <w:szCs w:val="16"/>
              </w:rPr>
            </w:pPr>
            <w:r w:rsidRPr="00B53E71">
              <w:rPr>
                <w:b/>
                <w:sz w:val="16"/>
                <w:szCs w:val="16"/>
              </w:rPr>
              <w:t xml:space="preserve">8. Informatieblad </w:t>
            </w:r>
          </w:p>
          <w:p w:rsidR="00674DC6" w:rsidRPr="00B53E71" w:rsidRDefault="00674DC6" w:rsidP="00EF3F3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EF3F39" w:rsidRPr="00EF3F39" w:rsidRDefault="00EF3F39" w:rsidP="00EF3F39">
            <w:pPr>
              <w:spacing w:line="240" w:lineRule="exact"/>
              <w:rPr>
                <w:i/>
                <w:color w:val="FF0000"/>
                <w:sz w:val="16"/>
                <w:szCs w:val="16"/>
              </w:rPr>
            </w:pPr>
            <w:r w:rsidRPr="00EF3F39">
              <w:rPr>
                <w:i/>
                <w:color w:val="FF0000"/>
                <w:sz w:val="16"/>
                <w:szCs w:val="16"/>
              </w:rPr>
              <w:t>- Ingevuld informatieblad bij de aanvraag voegen. Voor format zie tabel 2</w:t>
            </w:r>
          </w:p>
          <w:p w:rsidR="00674DC6" w:rsidRPr="00EF3F39" w:rsidRDefault="00674DC6" w:rsidP="00EE6FE9">
            <w:pPr>
              <w:spacing w:line="240" w:lineRule="exact"/>
              <w:ind w:left="227" w:hanging="227"/>
              <w:rPr>
                <w:color w:val="FF0000"/>
                <w:sz w:val="16"/>
                <w:szCs w:val="16"/>
              </w:rPr>
            </w:pPr>
            <w:r w:rsidRPr="00EF3F39">
              <w:rPr>
                <w:i/>
                <w:color w:val="FF0000"/>
                <w:sz w:val="16"/>
                <w:szCs w:val="16"/>
              </w:rPr>
              <w:t>- Niet van toepassing bij spuitdop</w:t>
            </w:r>
          </w:p>
        </w:tc>
      </w:tr>
      <w:tr w:rsidR="00674DC6" w:rsidRPr="00B53E71" w:rsidTr="00EE6FE9">
        <w:tc>
          <w:tcPr>
            <w:tcW w:w="4219" w:type="dxa"/>
            <w:tcBorders>
              <w:left w:val="single" w:sz="4" w:space="0" w:color="auto"/>
              <w:bottom w:val="single" w:sz="4" w:space="0" w:color="auto"/>
            </w:tcBorders>
          </w:tcPr>
          <w:p w:rsidR="00674DC6" w:rsidRPr="00B53E71" w:rsidRDefault="00674DC6" w:rsidP="00EE6FE9">
            <w:pPr>
              <w:spacing w:line="240" w:lineRule="exact"/>
              <w:rPr>
                <w:b/>
                <w:sz w:val="16"/>
                <w:szCs w:val="16"/>
              </w:rPr>
            </w:pPr>
            <w:r w:rsidRPr="00B53E71">
              <w:rPr>
                <w:b/>
                <w:sz w:val="16"/>
                <w:szCs w:val="16"/>
              </w:rPr>
              <w:t>9. Ondertekening en dagtekening</w:t>
            </w:r>
          </w:p>
          <w:p w:rsidR="00674DC6" w:rsidRPr="00B53E71" w:rsidRDefault="00674DC6" w:rsidP="00EE6FE9">
            <w:pPr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674DC6" w:rsidRPr="00B53E71" w:rsidRDefault="00674DC6" w:rsidP="00EE6FE9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:rsidR="00674DC6" w:rsidRPr="00101FFC" w:rsidRDefault="00674DC6" w:rsidP="00910C53">
      <w:bookmarkStart w:id="0" w:name="_GoBack"/>
      <w:bookmarkEnd w:id="0"/>
    </w:p>
    <w:sectPr w:rsidR="00674DC6" w:rsidRPr="00101FFC" w:rsidSect="000B3F94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74" w:rsidRDefault="00FA4574" w:rsidP="0088501B">
      <w:r>
        <w:separator/>
      </w:r>
    </w:p>
  </w:endnote>
  <w:endnote w:type="continuationSeparator" w:id="0">
    <w:p w:rsidR="00FA4574" w:rsidRDefault="00FA4574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&amp;W Syntax (Adobe)">
    <w:panose1 w:val="020B0500000000000000"/>
    <w:charset w:val="00"/>
    <w:family w:val="swiss"/>
    <w:pitch w:val="variable"/>
    <w:sig w:usb0="A0000007" w:usb1="00000000" w:usb2="00000000" w:usb3="00000000" w:csb0="00000111" w:csb1="00000000"/>
  </w:font>
  <w:font w:name="Open Sans">
    <w:altName w:val="Open Sans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34645233"/>
      <w:docPartObj>
        <w:docPartGallery w:val="Page Numbers (Bottom of Page)"/>
        <w:docPartUnique/>
      </w:docPartObj>
    </w:sdtPr>
    <w:sdtEndPr/>
    <w:sdtContent>
      <w:p w:rsidR="00FA4574" w:rsidRPr="00B0329D" w:rsidRDefault="00FA4574">
        <w:pPr>
          <w:pStyle w:val="Voettekst"/>
          <w:jc w:val="center"/>
          <w:rPr>
            <w:sz w:val="18"/>
          </w:rPr>
        </w:pPr>
        <w:r w:rsidRPr="00B0329D">
          <w:rPr>
            <w:sz w:val="18"/>
          </w:rPr>
          <w:fldChar w:fldCharType="begin"/>
        </w:r>
        <w:r w:rsidRPr="00B0329D">
          <w:rPr>
            <w:sz w:val="18"/>
          </w:rPr>
          <w:instrText xml:space="preserve"> PAGE   \* MERGEFORMAT </w:instrText>
        </w:r>
        <w:r w:rsidRPr="00B0329D">
          <w:rPr>
            <w:sz w:val="18"/>
          </w:rPr>
          <w:fldChar w:fldCharType="separate"/>
        </w:r>
        <w:r w:rsidR="00910C53">
          <w:rPr>
            <w:noProof/>
            <w:sz w:val="18"/>
          </w:rPr>
          <w:t>1</w:t>
        </w:r>
        <w:r w:rsidRPr="00B0329D">
          <w:rPr>
            <w:sz w:val="18"/>
          </w:rPr>
          <w:fldChar w:fldCharType="end"/>
        </w:r>
      </w:p>
    </w:sdtContent>
  </w:sdt>
  <w:p w:rsidR="00FA4574" w:rsidRPr="00B0329D" w:rsidRDefault="00FA4574">
    <w:pPr>
      <w:pStyle w:val="Voetteks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74" w:rsidRDefault="00FA4574" w:rsidP="0088501B">
      <w:r>
        <w:separator/>
      </w:r>
    </w:p>
  </w:footnote>
  <w:footnote w:type="continuationSeparator" w:id="0">
    <w:p w:rsidR="00FA4574" w:rsidRDefault="00FA4574" w:rsidP="00885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74" w:rsidRDefault="00FA457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662"/>
    <w:multiLevelType w:val="hybridMultilevel"/>
    <w:tmpl w:val="A74EFEF8"/>
    <w:lvl w:ilvl="0" w:tplc="0413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04054C"/>
    <w:multiLevelType w:val="hybridMultilevel"/>
    <w:tmpl w:val="AA0C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237A9"/>
    <w:multiLevelType w:val="hybridMultilevel"/>
    <w:tmpl w:val="107495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4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5">
    <w:nsid w:val="1B7D51B2"/>
    <w:multiLevelType w:val="hybridMultilevel"/>
    <w:tmpl w:val="D2C0AB50"/>
    <w:lvl w:ilvl="0" w:tplc="0413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346F8A"/>
    <w:multiLevelType w:val="hybridMultilevel"/>
    <w:tmpl w:val="ACA8401C"/>
    <w:lvl w:ilvl="0" w:tplc="BC84B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BC5026"/>
    <w:multiLevelType w:val="hybridMultilevel"/>
    <w:tmpl w:val="27403FA6"/>
    <w:lvl w:ilvl="0" w:tplc="8CF41468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653D5"/>
    <w:multiLevelType w:val="multilevel"/>
    <w:tmpl w:val="49D600A8"/>
    <w:lvl w:ilvl="0">
      <w:start w:val="1"/>
      <w:numFmt w:val="bullet"/>
      <w:pStyle w:val="Lijstalinea1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auto"/>
      </w:rPr>
    </w:lvl>
  </w:abstractNum>
  <w:abstractNum w:abstractNumId="9">
    <w:nsid w:val="31CB79D8"/>
    <w:multiLevelType w:val="multilevel"/>
    <w:tmpl w:val="06962652"/>
    <w:numStyleLink w:val="Lijststijl"/>
  </w:abstractNum>
  <w:abstractNum w:abstractNumId="10">
    <w:nsid w:val="31CE58EA"/>
    <w:multiLevelType w:val="hybridMultilevel"/>
    <w:tmpl w:val="90FC8D2C"/>
    <w:lvl w:ilvl="0" w:tplc="845EB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9184A"/>
    <w:multiLevelType w:val="hybridMultilevel"/>
    <w:tmpl w:val="F9F00CE2"/>
    <w:lvl w:ilvl="0" w:tplc="BC84B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BC20E6">
      <w:start w:val="3"/>
      <w:numFmt w:val="bullet"/>
      <w:lvlText w:val="-"/>
      <w:lvlJc w:val="left"/>
      <w:pPr>
        <w:ind w:left="1440" w:hanging="360"/>
      </w:pPr>
      <w:rPr>
        <w:rFonts w:ascii="Verdana" w:eastAsia="Verdana" w:hAnsi="Verdana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618DB"/>
    <w:multiLevelType w:val="hybridMultilevel"/>
    <w:tmpl w:val="1A2EB5F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AF52EC"/>
    <w:multiLevelType w:val="hybridMultilevel"/>
    <w:tmpl w:val="FC40BE70"/>
    <w:lvl w:ilvl="0" w:tplc="D2F0D0E6">
      <w:start w:val="1"/>
      <w:numFmt w:val="decimal"/>
      <w:pStyle w:val="Kop2"/>
      <w:lvlText w:val="%1.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F2B8A"/>
    <w:multiLevelType w:val="hybridMultilevel"/>
    <w:tmpl w:val="01709D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513695"/>
    <w:multiLevelType w:val="hybridMultilevel"/>
    <w:tmpl w:val="60A6137E"/>
    <w:lvl w:ilvl="0" w:tplc="0413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373B7A"/>
    <w:multiLevelType w:val="hybridMultilevel"/>
    <w:tmpl w:val="E18650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A0596"/>
    <w:multiLevelType w:val="hybridMultilevel"/>
    <w:tmpl w:val="03067AFA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3F7205"/>
    <w:multiLevelType w:val="hybridMultilevel"/>
    <w:tmpl w:val="D1A4FE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8E23AB"/>
    <w:multiLevelType w:val="hybridMultilevel"/>
    <w:tmpl w:val="3036DA2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54A20"/>
    <w:multiLevelType w:val="hybridMultilevel"/>
    <w:tmpl w:val="56CA18FA"/>
    <w:lvl w:ilvl="0" w:tplc="BC84B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36314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94EA835A">
      <w:start w:val="2"/>
      <w:numFmt w:val="bullet"/>
      <w:lvlText w:val="-"/>
      <w:lvlJc w:val="left"/>
      <w:pPr>
        <w:ind w:left="1980" w:hanging="360"/>
      </w:pPr>
      <w:rPr>
        <w:rFonts w:ascii="Verdana" w:eastAsia="Verdana" w:hAnsi="Verdana" w:cs="Times New Roman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6F624D"/>
    <w:multiLevelType w:val="hybridMultilevel"/>
    <w:tmpl w:val="E01C32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18"/>
  </w:num>
  <w:num w:numId="6">
    <w:abstractNumId w:val="16"/>
  </w:num>
  <w:num w:numId="7">
    <w:abstractNumId w:val="17"/>
  </w:num>
  <w:num w:numId="8">
    <w:abstractNumId w:val="19"/>
  </w:num>
  <w:num w:numId="9">
    <w:abstractNumId w:val="2"/>
  </w:num>
  <w:num w:numId="10">
    <w:abstractNumId w:val="1"/>
  </w:num>
  <w:num w:numId="11">
    <w:abstractNumId w:val="21"/>
  </w:num>
  <w:num w:numId="12">
    <w:abstractNumId w:val="7"/>
  </w:num>
  <w:num w:numId="13">
    <w:abstractNumId w:val="13"/>
  </w:num>
  <w:num w:numId="14">
    <w:abstractNumId w:val="14"/>
  </w:num>
  <w:num w:numId="15">
    <w:abstractNumId w:val="11"/>
  </w:num>
  <w:num w:numId="16">
    <w:abstractNumId w:val="6"/>
  </w:num>
  <w:num w:numId="17">
    <w:abstractNumId w:val="20"/>
  </w:num>
  <w:num w:numId="18">
    <w:abstractNumId w:val="5"/>
  </w:num>
  <w:num w:numId="19">
    <w:abstractNumId w:val="0"/>
  </w:num>
  <w:num w:numId="20">
    <w:abstractNumId w:val="15"/>
  </w:num>
  <w:num w:numId="21">
    <w:abstractNumId w:val="12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C3"/>
    <w:rsid w:val="000003C2"/>
    <w:rsid w:val="00002736"/>
    <w:rsid w:val="00002AAC"/>
    <w:rsid w:val="0000345E"/>
    <w:rsid w:val="0000375C"/>
    <w:rsid w:val="000062F2"/>
    <w:rsid w:val="00006A36"/>
    <w:rsid w:val="00011589"/>
    <w:rsid w:val="0001289E"/>
    <w:rsid w:val="000136DB"/>
    <w:rsid w:val="00016D5B"/>
    <w:rsid w:val="00021663"/>
    <w:rsid w:val="00023609"/>
    <w:rsid w:val="000270E5"/>
    <w:rsid w:val="00034C75"/>
    <w:rsid w:val="00035214"/>
    <w:rsid w:val="00035454"/>
    <w:rsid w:val="0003550B"/>
    <w:rsid w:val="00037DDC"/>
    <w:rsid w:val="00043163"/>
    <w:rsid w:val="000450B5"/>
    <w:rsid w:val="00046431"/>
    <w:rsid w:val="00046EEE"/>
    <w:rsid w:val="00047851"/>
    <w:rsid w:val="00050E21"/>
    <w:rsid w:val="000555CA"/>
    <w:rsid w:val="00055B5D"/>
    <w:rsid w:val="00056D70"/>
    <w:rsid w:val="000576D6"/>
    <w:rsid w:val="00057AD8"/>
    <w:rsid w:val="00061725"/>
    <w:rsid w:val="00062130"/>
    <w:rsid w:val="00062A05"/>
    <w:rsid w:val="00062F23"/>
    <w:rsid w:val="00063B56"/>
    <w:rsid w:val="00064823"/>
    <w:rsid w:val="00064C5B"/>
    <w:rsid w:val="00066F3A"/>
    <w:rsid w:val="000728E5"/>
    <w:rsid w:val="00073F40"/>
    <w:rsid w:val="00075C57"/>
    <w:rsid w:val="00077365"/>
    <w:rsid w:val="00082A13"/>
    <w:rsid w:val="00083DDC"/>
    <w:rsid w:val="00084A72"/>
    <w:rsid w:val="00085ABD"/>
    <w:rsid w:val="00086B40"/>
    <w:rsid w:val="00087C43"/>
    <w:rsid w:val="00090D62"/>
    <w:rsid w:val="00091D15"/>
    <w:rsid w:val="000921B6"/>
    <w:rsid w:val="00094A97"/>
    <w:rsid w:val="00095F26"/>
    <w:rsid w:val="0009613B"/>
    <w:rsid w:val="000964E7"/>
    <w:rsid w:val="000978B5"/>
    <w:rsid w:val="000A0115"/>
    <w:rsid w:val="000A1593"/>
    <w:rsid w:val="000A4243"/>
    <w:rsid w:val="000A57FE"/>
    <w:rsid w:val="000A7974"/>
    <w:rsid w:val="000B3C82"/>
    <w:rsid w:val="000B3F94"/>
    <w:rsid w:val="000B4B91"/>
    <w:rsid w:val="000B6A7A"/>
    <w:rsid w:val="000C0743"/>
    <w:rsid w:val="000C16E8"/>
    <w:rsid w:val="000C2EAB"/>
    <w:rsid w:val="000C40FD"/>
    <w:rsid w:val="000C4657"/>
    <w:rsid w:val="000C5F4A"/>
    <w:rsid w:val="000C66CF"/>
    <w:rsid w:val="000D010C"/>
    <w:rsid w:val="000D2118"/>
    <w:rsid w:val="000D45EB"/>
    <w:rsid w:val="000D59E6"/>
    <w:rsid w:val="000E0AAA"/>
    <w:rsid w:val="000E18AC"/>
    <w:rsid w:val="000E1F3B"/>
    <w:rsid w:val="000E21FE"/>
    <w:rsid w:val="000E28F5"/>
    <w:rsid w:val="000E6BC6"/>
    <w:rsid w:val="000F2AB2"/>
    <w:rsid w:val="000F4A3A"/>
    <w:rsid w:val="00102F57"/>
    <w:rsid w:val="001056F6"/>
    <w:rsid w:val="001075A7"/>
    <w:rsid w:val="00107EA0"/>
    <w:rsid w:val="00111C49"/>
    <w:rsid w:val="001126E9"/>
    <w:rsid w:val="001142AE"/>
    <w:rsid w:val="001147E0"/>
    <w:rsid w:val="00114BF1"/>
    <w:rsid w:val="001161C3"/>
    <w:rsid w:val="00116869"/>
    <w:rsid w:val="00116F8E"/>
    <w:rsid w:val="00123A31"/>
    <w:rsid w:val="0012512A"/>
    <w:rsid w:val="0012630A"/>
    <w:rsid w:val="0012652C"/>
    <w:rsid w:val="00127B67"/>
    <w:rsid w:val="00131FB3"/>
    <w:rsid w:val="0013486B"/>
    <w:rsid w:val="00136D27"/>
    <w:rsid w:val="00137E1E"/>
    <w:rsid w:val="00141EE1"/>
    <w:rsid w:val="00143C4B"/>
    <w:rsid w:val="00144DF0"/>
    <w:rsid w:val="00144F5A"/>
    <w:rsid w:val="001539A5"/>
    <w:rsid w:val="00156E17"/>
    <w:rsid w:val="00160019"/>
    <w:rsid w:val="00160BFB"/>
    <w:rsid w:val="00161449"/>
    <w:rsid w:val="001616F1"/>
    <w:rsid w:val="00163A24"/>
    <w:rsid w:val="00165EA1"/>
    <w:rsid w:val="00170551"/>
    <w:rsid w:val="001713B0"/>
    <w:rsid w:val="00173156"/>
    <w:rsid w:val="0017592C"/>
    <w:rsid w:val="00175FC5"/>
    <w:rsid w:val="00176D0D"/>
    <w:rsid w:val="001846ED"/>
    <w:rsid w:val="00187667"/>
    <w:rsid w:val="00190C18"/>
    <w:rsid w:val="0019264E"/>
    <w:rsid w:val="00195818"/>
    <w:rsid w:val="001960AC"/>
    <w:rsid w:val="001A0137"/>
    <w:rsid w:val="001A26A5"/>
    <w:rsid w:val="001A26A8"/>
    <w:rsid w:val="001A389D"/>
    <w:rsid w:val="001A6981"/>
    <w:rsid w:val="001A7BF8"/>
    <w:rsid w:val="001A7D7F"/>
    <w:rsid w:val="001B3301"/>
    <w:rsid w:val="001B3B22"/>
    <w:rsid w:val="001B73AE"/>
    <w:rsid w:val="001C2CA4"/>
    <w:rsid w:val="001C3A15"/>
    <w:rsid w:val="001C4C78"/>
    <w:rsid w:val="001D42B0"/>
    <w:rsid w:val="001D5B81"/>
    <w:rsid w:val="001D6F03"/>
    <w:rsid w:val="001D7850"/>
    <w:rsid w:val="001E5426"/>
    <w:rsid w:val="001F1A26"/>
    <w:rsid w:val="001F1B2E"/>
    <w:rsid w:val="001F2927"/>
    <w:rsid w:val="001F2958"/>
    <w:rsid w:val="001F2CB4"/>
    <w:rsid w:val="002005A4"/>
    <w:rsid w:val="00201CE5"/>
    <w:rsid w:val="00203CF8"/>
    <w:rsid w:val="00205BAB"/>
    <w:rsid w:val="002067BF"/>
    <w:rsid w:val="00207D01"/>
    <w:rsid w:val="00210757"/>
    <w:rsid w:val="00211EDB"/>
    <w:rsid w:val="002130DF"/>
    <w:rsid w:val="00213C8D"/>
    <w:rsid w:val="00215E0F"/>
    <w:rsid w:val="002178B2"/>
    <w:rsid w:val="002178BF"/>
    <w:rsid w:val="00217C60"/>
    <w:rsid w:val="0022031F"/>
    <w:rsid w:val="00220FB7"/>
    <w:rsid w:val="00223150"/>
    <w:rsid w:val="00227DB1"/>
    <w:rsid w:val="00227EC7"/>
    <w:rsid w:val="00230BB1"/>
    <w:rsid w:val="00232047"/>
    <w:rsid w:val="00236992"/>
    <w:rsid w:val="00237F02"/>
    <w:rsid w:val="002418F9"/>
    <w:rsid w:val="00241C34"/>
    <w:rsid w:val="00242081"/>
    <w:rsid w:val="002435C8"/>
    <w:rsid w:val="00244D6A"/>
    <w:rsid w:val="002510B0"/>
    <w:rsid w:val="00253FD5"/>
    <w:rsid w:val="00254362"/>
    <w:rsid w:val="002564B7"/>
    <w:rsid w:val="00257757"/>
    <w:rsid w:val="002600D0"/>
    <w:rsid w:val="00260356"/>
    <w:rsid w:val="00264165"/>
    <w:rsid w:val="00264B17"/>
    <w:rsid w:val="002713E0"/>
    <w:rsid w:val="002717F2"/>
    <w:rsid w:val="00280238"/>
    <w:rsid w:val="002828D2"/>
    <w:rsid w:val="0028371E"/>
    <w:rsid w:val="002869C1"/>
    <w:rsid w:val="00287CA9"/>
    <w:rsid w:val="0029309D"/>
    <w:rsid w:val="00296AB7"/>
    <w:rsid w:val="00297FF0"/>
    <w:rsid w:val="002A052E"/>
    <w:rsid w:val="002A0FF0"/>
    <w:rsid w:val="002A1353"/>
    <w:rsid w:val="002A265D"/>
    <w:rsid w:val="002A2CAA"/>
    <w:rsid w:val="002A59A5"/>
    <w:rsid w:val="002A5BCC"/>
    <w:rsid w:val="002A6578"/>
    <w:rsid w:val="002B1092"/>
    <w:rsid w:val="002B29FA"/>
    <w:rsid w:val="002B2F25"/>
    <w:rsid w:val="002B6121"/>
    <w:rsid w:val="002B6B0E"/>
    <w:rsid w:val="002B78CA"/>
    <w:rsid w:val="002C0408"/>
    <w:rsid w:val="002C226B"/>
    <w:rsid w:val="002C2433"/>
    <w:rsid w:val="002C4C41"/>
    <w:rsid w:val="002C4F1D"/>
    <w:rsid w:val="002C5CDD"/>
    <w:rsid w:val="002C6421"/>
    <w:rsid w:val="002D0361"/>
    <w:rsid w:val="002D0CE5"/>
    <w:rsid w:val="002D3244"/>
    <w:rsid w:val="002D35B6"/>
    <w:rsid w:val="002D56FE"/>
    <w:rsid w:val="002D68D4"/>
    <w:rsid w:val="002D6E4C"/>
    <w:rsid w:val="002E09C9"/>
    <w:rsid w:val="002E0FD2"/>
    <w:rsid w:val="002E28D5"/>
    <w:rsid w:val="002E3743"/>
    <w:rsid w:val="002E4AE6"/>
    <w:rsid w:val="002E614E"/>
    <w:rsid w:val="002E66B7"/>
    <w:rsid w:val="002E66E7"/>
    <w:rsid w:val="002E7628"/>
    <w:rsid w:val="002E769B"/>
    <w:rsid w:val="002F2B69"/>
    <w:rsid w:val="002F5D1C"/>
    <w:rsid w:val="002F663F"/>
    <w:rsid w:val="002F7742"/>
    <w:rsid w:val="0030117A"/>
    <w:rsid w:val="00303C8E"/>
    <w:rsid w:val="00304A31"/>
    <w:rsid w:val="00305095"/>
    <w:rsid w:val="00307C35"/>
    <w:rsid w:val="0031244F"/>
    <w:rsid w:val="00313692"/>
    <w:rsid w:val="00313E61"/>
    <w:rsid w:val="00315E10"/>
    <w:rsid w:val="0032029E"/>
    <w:rsid w:val="00320ECF"/>
    <w:rsid w:val="00325262"/>
    <w:rsid w:val="00330C13"/>
    <w:rsid w:val="003319F1"/>
    <w:rsid w:val="00331AB6"/>
    <w:rsid w:val="00336360"/>
    <w:rsid w:val="00336B2E"/>
    <w:rsid w:val="0033719B"/>
    <w:rsid w:val="003419CB"/>
    <w:rsid w:val="003436AA"/>
    <w:rsid w:val="0034536A"/>
    <w:rsid w:val="003457F3"/>
    <w:rsid w:val="00345FA3"/>
    <w:rsid w:val="003509C3"/>
    <w:rsid w:val="00351620"/>
    <w:rsid w:val="00352BF2"/>
    <w:rsid w:val="0035630E"/>
    <w:rsid w:val="00356592"/>
    <w:rsid w:val="003608AB"/>
    <w:rsid w:val="00360938"/>
    <w:rsid w:val="00362C8D"/>
    <w:rsid w:val="0036378C"/>
    <w:rsid w:val="0036653B"/>
    <w:rsid w:val="0037006A"/>
    <w:rsid w:val="00370B83"/>
    <w:rsid w:val="0037142C"/>
    <w:rsid w:val="00372CD4"/>
    <w:rsid w:val="00374460"/>
    <w:rsid w:val="003754CE"/>
    <w:rsid w:val="0037779D"/>
    <w:rsid w:val="0038077E"/>
    <w:rsid w:val="00381CE8"/>
    <w:rsid w:val="00383440"/>
    <w:rsid w:val="00384645"/>
    <w:rsid w:val="00384E74"/>
    <w:rsid w:val="0038549E"/>
    <w:rsid w:val="00385AAD"/>
    <w:rsid w:val="003874A2"/>
    <w:rsid w:val="00393A4C"/>
    <w:rsid w:val="003A1D7B"/>
    <w:rsid w:val="003A368E"/>
    <w:rsid w:val="003B0219"/>
    <w:rsid w:val="003B13DB"/>
    <w:rsid w:val="003B33C4"/>
    <w:rsid w:val="003B45B8"/>
    <w:rsid w:val="003B4BF8"/>
    <w:rsid w:val="003B6414"/>
    <w:rsid w:val="003C09AE"/>
    <w:rsid w:val="003C0DEA"/>
    <w:rsid w:val="003C2122"/>
    <w:rsid w:val="003C267A"/>
    <w:rsid w:val="003C29A7"/>
    <w:rsid w:val="003C4713"/>
    <w:rsid w:val="003C4BF2"/>
    <w:rsid w:val="003C4FEB"/>
    <w:rsid w:val="003C7AE6"/>
    <w:rsid w:val="003D03CA"/>
    <w:rsid w:val="003D06E9"/>
    <w:rsid w:val="003D253E"/>
    <w:rsid w:val="003D4A48"/>
    <w:rsid w:val="003D51FB"/>
    <w:rsid w:val="003E184D"/>
    <w:rsid w:val="003E3375"/>
    <w:rsid w:val="003E701A"/>
    <w:rsid w:val="003F0684"/>
    <w:rsid w:val="003F185C"/>
    <w:rsid w:val="003F27BD"/>
    <w:rsid w:val="003F3DF9"/>
    <w:rsid w:val="003F4DC6"/>
    <w:rsid w:val="003F538B"/>
    <w:rsid w:val="003F5EB0"/>
    <w:rsid w:val="003F637A"/>
    <w:rsid w:val="003F6EDB"/>
    <w:rsid w:val="0040142D"/>
    <w:rsid w:val="00403AD8"/>
    <w:rsid w:val="0040436E"/>
    <w:rsid w:val="004044A6"/>
    <w:rsid w:val="0040571B"/>
    <w:rsid w:val="00407943"/>
    <w:rsid w:val="00411F37"/>
    <w:rsid w:val="004154D9"/>
    <w:rsid w:val="00416C84"/>
    <w:rsid w:val="00420643"/>
    <w:rsid w:val="00421E3E"/>
    <w:rsid w:val="0042280C"/>
    <w:rsid w:val="00425063"/>
    <w:rsid w:val="00427556"/>
    <w:rsid w:val="00430B71"/>
    <w:rsid w:val="00430E68"/>
    <w:rsid w:val="0043110F"/>
    <w:rsid w:val="004318C1"/>
    <w:rsid w:val="00431D2E"/>
    <w:rsid w:val="00434EA7"/>
    <w:rsid w:val="00436E4D"/>
    <w:rsid w:val="0044006F"/>
    <w:rsid w:val="004405C4"/>
    <w:rsid w:val="00441790"/>
    <w:rsid w:val="00444E98"/>
    <w:rsid w:val="0044550A"/>
    <w:rsid w:val="00446BD9"/>
    <w:rsid w:val="00447CD4"/>
    <w:rsid w:val="00450447"/>
    <w:rsid w:val="004506BC"/>
    <w:rsid w:val="004507CE"/>
    <w:rsid w:val="004510E7"/>
    <w:rsid w:val="004518A7"/>
    <w:rsid w:val="00454E6C"/>
    <w:rsid w:val="00455397"/>
    <w:rsid w:val="00455F1B"/>
    <w:rsid w:val="004609CE"/>
    <w:rsid w:val="00461C1B"/>
    <w:rsid w:val="00462E1C"/>
    <w:rsid w:val="004723E8"/>
    <w:rsid w:val="00473017"/>
    <w:rsid w:val="004735CA"/>
    <w:rsid w:val="004746B3"/>
    <w:rsid w:val="00481C47"/>
    <w:rsid w:val="00481E75"/>
    <w:rsid w:val="00481F91"/>
    <w:rsid w:val="0048355C"/>
    <w:rsid w:val="00483565"/>
    <w:rsid w:val="00485086"/>
    <w:rsid w:val="0048601C"/>
    <w:rsid w:val="00487DD3"/>
    <w:rsid w:val="00492067"/>
    <w:rsid w:val="00494464"/>
    <w:rsid w:val="00495B3B"/>
    <w:rsid w:val="00496367"/>
    <w:rsid w:val="004A08B6"/>
    <w:rsid w:val="004A1D9C"/>
    <w:rsid w:val="004A266F"/>
    <w:rsid w:val="004A27F2"/>
    <w:rsid w:val="004A2925"/>
    <w:rsid w:val="004A4830"/>
    <w:rsid w:val="004A4873"/>
    <w:rsid w:val="004A4F18"/>
    <w:rsid w:val="004A5733"/>
    <w:rsid w:val="004B0EA1"/>
    <w:rsid w:val="004B10A6"/>
    <w:rsid w:val="004B5BBE"/>
    <w:rsid w:val="004B64B8"/>
    <w:rsid w:val="004B75B9"/>
    <w:rsid w:val="004B788E"/>
    <w:rsid w:val="004C0F7E"/>
    <w:rsid w:val="004C1DDF"/>
    <w:rsid w:val="004C286D"/>
    <w:rsid w:val="004C497C"/>
    <w:rsid w:val="004C5AED"/>
    <w:rsid w:val="004C7A2C"/>
    <w:rsid w:val="004D3E77"/>
    <w:rsid w:val="004D50C9"/>
    <w:rsid w:val="004D766D"/>
    <w:rsid w:val="004E0B4B"/>
    <w:rsid w:val="004E5E8E"/>
    <w:rsid w:val="004E75A7"/>
    <w:rsid w:val="004F0E04"/>
    <w:rsid w:val="004F1BA4"/>
    <w:rsid w:val="004F321D"/>
    <w:rsid w:val="004F3E14"/>
    <w:rsid w:val="004F42F0"/>
    <w:rsid w:val="004F6717"/>
    <w:rsid w:val="0050347C"/>
    <w:rsid w:val="0050519C"/>
    <w:rsid w:val="00506210"/>
    <w:rsid w:val="00506BBA"/>
    <w:rsid w:val="005073BD"/>
    <w:rsid w:val="00510787"/>
    <w:rsid w:val="00513298"/>
    <w:rsid w:val="00515DF8"/>
    <w:rsid w:val="00517F5E"/>
    <w:rsid w:val="00520511"/>
    <w:rsid w:val="00521273"/>
    <w:rsid w:val="005214C6"/>
    <w:rsid w:val="0052252C"/>
    <w:rsid w:val="00524986"/>
    <w:rsid w:val="00526E13"/>
    <w:rsid w:val="00527150"/>
    <w:rsid w:val="00527638"/>
    <w:rsid w:val="00527B05"/>
    <w:rsid w:val="005332DE"/>
    <w:rsid w:val="00533C26"/>
    <w:rsid w:val="00535748"/>
    <w:rsid w:val="00536FC8"/>
    <w:rsid w:val="00537756"/>
    <w:rsid w:val="00540105"/>
    <w:rsid w:val="00540491"/>
    <w:rsid w:val="0054278E"/>
    <w:rsid w:val="0054469E"/>
    <w:rsid w:val="00546B89"/>
    <w:rsid w:val="00547A97"/>
    <w:rsid w:val="005514C3"/>
    <w:rsid w:val="00552360"/>
    <w:rsid w:val="00552FC4"/>
    <w:rsid w:val="00554DFC"/>
    <w:rsid w:val="0055631D"/>
    <w:rsid w:val="00557C6B"/>
    <w:rsid w:val="00557D74"/>
    <w:rsid w:val="00561B98"/>
    <w:rsid w:val="00562A9F"/>
    <w:rsid w:val="0056397F"/>
    <w:rsid w:val="00564A43"/>
    <w:rsid w:val="00570218"/>
    <w:rsid w:val="0057331C"/>
    <w:rsid w:val="005762B3"/>
    <w:rsid w:val="00581EDC"/>
    <w:rsid w:val="0058341A"/>
    <w:rsid w:val="005914D7"/>
    <w:rsid w:val="00592481"/>
    <w:rsid w:val="00592D20"/>
    <w:rsid w:val="00593066"/>
    <w:rsid w:val="00594BD6"/>
    <w:rsid w:val="00596E77"/>
    <w:rsid w:val="0059705D"/>
    <w:rsid w:val="00597423"/>
    <w:rsid w:val="005A0805"/>
    <w:rsid w:val="005A2D2A"/>
    <w:rsid w:val="005A3788"/>
    <w:rsid w:val="005A4CC1"/>
    <w:rsid w:val="005A4FBE"/>
    <w:rsid w:val="005B0944"/>
    <w:rsid w:val="005B5A3A"/>
    <w:rsid w:val="005C03A2"/>
    <w:rsid w:val="005C3ADB"/>
    <w:rsid w:val="005C3CCE"/>
    <w:rsid w:val="005C44E5"/>
    <w:rsid w:val="005D2420"/>
    <w:rsid w:val="005D2CF1"/>
    <w:rsid w:val="005D5BF4"/>
    <w:rsid w:val="005D6C20"/>
    <w:rsid w:val="005D747A"/>
    <w:rsid w:val="005E046F"/>
    <w:rsid w:val="005E1388"/>
    <w:rsid w:val="005E1B14"/>
    <w:rsid w:val="005E296C"/>
    <w:rsid w:val="005E2B4B"/>
    <w:rsid w:val="005E3974"/>
    <w:rsid w:val="005E614D"/>
    <w:rsid w:val="005E7FEE"/>
    <w:rsid w:val="005F18E6"/>
    <w:rsid w:val="005F2304"/>
    <w:rsid w:val="005F3B3C"/>
    <w:rsid w:val="005F569B"/>
    <w:rsid w:val="005F5E0A"/>
    <w:rsid w:val="005F632D"/>
    <w:rsid w:val="0060011A"/>
    <w:rsid w:val="006006F5"/>
    <w:rsid w:val="006017A9"/>
    <w:rsid w:val="006027B1"/>
    <w:rsid w:val="00603AB5"/>
    <w:rsid w:val="006051AF"/>
    <w:rsid w:val="00606732"/>
    <w:rsid w:val="006073AB"/>
    <w:rsid w:val="0061271B"/>
    <w:rsid w:val="006133EC"/>
    <w:rsid w:val="00614FD9"/>
    <w:rsid w:val="00616E38"/>
    <w:rsid w:val="00616E6B"/>
    <w:rsid w:val="00616F71"/>
    <w:rsid w:val="00620202"/>
    <w:rsid w:val="00621B9F"/>
    <w:rsid w:val="00626B27"/>
    <w:rsid w:val="00630AAB"/>
    <w:rsid w:val="00634A7F"/>
    <w:rsid w:val="00640128"/>
    <w:rsid w:val="00641D65"/>
    <w:rsid w:val="00643044"/>
    <w:rsid w:val="00643F25"/>
    <w:rsid w:val="00645988"/>
    <w:rsid w:val="00645F53"/>
    <w:rsid w:val="00646E32"/>
    <w:rsid w:val="00647F03"/>
    <w:rsid w:val="0065067F"/>
    <w:rsid w:val="00650A9B"/>
    <w:rsid w:val="00652E7F"/>
    <w:rsid w:val="0065372B"/>
    <w:rsid w:val="00653C26"/>
    <w:rsid w:val="0065727A"/>
    <w:rsid w:val="00660552"/>
    <w:rsid w:val="00661BCA"/>
    <w:rsid w:val="00663C81"/>
    <w:rsid w:val="00664E8E"/>
    <w:rsid w:val="0066644A"/>
    <w:rsid w:val="00666BE2"/>
    <w:rsid w:val="00667E11"/>
    <w:rsid w:val="006732A7"/>
    <w:rsid w:val="00674834"/>
    <w:rsid w:val="00674DC6"/>
    <w:rsid w:val="00675B1A"/>
    <w:rsid w:val="00675C9E"/>
    <w:rsid w:val="006767BD"/>
    <w:rsid w:val="006811B2"/>
    <w:rsid w:val="006821C2"/>
    <w:rsid w:val="00682898"/>
    <w:rsid w:val="00682ABB"/>
    <w:rsid w:val="006834AF"/>
    <w:rsid w:val="00685691"/>
    <w:rsid w:val="00686216"/>
    <w:rsid w:val="006913BD"/>
    <w:rsid w:val="00691D30"/>
    <w:rsid w:val="0069303F"/>
    <w:rsid w:val="00693B99"/>
    <w:rsid w:val="006A0889"/>
    <w:rsid w:val="006A1639"/>
    <w:rsid w:val="006A2667"/>
    <w:rsid w:val="006A44C9"/>
    <w:rsid w:val="006A597A"/>
    <w:rsid w:val="006B15A2"/>
    <w:rsid w:val="006B2237"/>
    <w:rsid w:val="006B3909"/>
    <w:rsid w:val="006B4174"/>
    <w:rsid w:val="006B5E27"/>
    <w:rsid w:val="006B6149"/>
    <w:rsid w:val="006C2610"/>
    <w:rsid w:val="006C50EF"/>
    <w:rsid w:val="006C612C"/>
    <w:rsid w:val="006C6C72"/>
    <w:rsid w:val="006C7D9D"/>
    <w:rsid w:val="006D027E"/>
    <w:rsid w:val="006D0535"/>
    <w:rsid w:val="006D2E66"/>
    <w:rsid w:val="006D3749"/>
    <w:rsid w:val="006D3BA9"/>
    <w:rsid w:val="006D4A28"/>
    <w:rsid w:val="006D6361"/>
    <w:rsid w:val="006D688F"/>
    <w:rsid w:val="006D6B0C"/>
    <w:rsid w:val="006D6C93"/>
    <w:rsid w:val="006E3ADF"/>
    <w:rsid w:val="006E44BE"/>
    <w:rsid w:val="006E572C"/>
    <w:rsid w:val="006F12F4"/>
    <w:rsid w:val="006F23C9"/>
    <w:rsid w:val="006F2D41"/>
    <w:rsid w:val="006F3CC8"/>
    <w:rsid w:val="006F42D7"/>
    <w:rsid w:val="006F4830"/>
    <w:rsid w:val="006F4EA2"/>
    <w:rsid w:val="006F6487"/>
    <w:rsid w:val="00700269"/>
    <w:rsid w:val="00701A6D"/>
    <w:rsid w:val="00702D6A"/>
    <w:rsid w:val="007046B7"/>
    <w:rsid w:val="007046D0"/>
    <w:rsid w:val="00704B27"/>
    <w:rsid w:val="00705C79"/>
    <w:rsid w:val="007115FD"/>
    <w:rsid w:val="007143CB"/>
    <w:rsid w:val="0071447C"/>
    <w:rsid w:val="007144E8"/>
    <w:rsid w:val="00720655"/>
    <w:rsid w:val="00720793"/>
    <w:rsid w:val="00722884"/>
    <w:rsid w:val="00723530"/>
    <w:rsid w:val="00725521"/>
    <w:rsid w:val="007313F5"/>
    <w:rsid w:val="007317A0"/>
    <w:rsid w:val="00731C17"/>
    <w:rsid w:val="00731D72"/>
    <w:rsid w:val="00733F8B"/>
    <w:rsid w:val="007367EC"/>
    <w:rsid w:val="00737C9D"/>
    <w:rsid w:val="00740911"/>
    <w:rsid w:val="00741CC8"/>
    <w:rsid w:val="007443F5"/>
    <w:rsid w:val="00746324"/>
    <w:rsid w:val="0074726B"/>
    <w:rsid w:val="00747D7B"/>
    <w:rsid w:val="00750CBA"/>
    <w:rsid w:val="0075123C"/>
    <w:rsid w:val="00752AF5"/>
    <w:rsid w:val="00755FBF"/>
    <w:rsid w:val="007566B4"/>
    <w:rsid w:val="00756E51"/>
    <w:rsid w:val="0076040A"/>
    <w:rsid w:val="007604A3"/>
    <w:rsid w:val="0076257D"/>
    <w:rsid w:val="00774047"/>
    <w:rsid w:val="007741F4"/>
    <w:rsid w:val="007764C6"/>
    <w:rsid w:val="00777AF3"/>
    <w:rsid w:val="00777BB1"/>
    <w:rsid w:val="00777E41"/>
    <w:rsid w:val="00781714"/>
    <w:rsid w:val="00781F6A"/>
    <w:rsid w:val="00782693"/>
    <w:rsid w:val="00782B02"/>
    <w:rsid w:val="007836A9"/>
    <w:rsid w:val="00785479"/>
    <w:rsid w:val="00786A5C"/>
    <w:rsid w:val="00787728"/>
    <w:rsid w:val="00790ACA"/>
    <w:rsid w:val="00790F8B"/>
    <w:rsid w:val="00792899"/>
    <w:rsid w:val="007931AB"/>
    <w:rsid w:val="00794045"/>
    <w:rsid w:val="0079423D"/>
    <w:rsid w:val="0079426E"/>
    <w:rsid w:val="007943A3"/>
    <w:rsid w:val="00794A80"/>
    <w:rsid w:val="00795B66"/>
    <w:rsid w:val="00796E78"/>
    <w:rsid w:val="00797C71"/>
    <w:rsid w:val="007A221E"/>
    <w:rsid w:val="007A3814"/>
    <w:rsid w:val="007A49C0"/>
    <w:rsid w:val="007A4CE2"/>
    <w:rsid w:val="007A7595"/>
    <w:rsid w:val="007B12CD"/>
    <w:rsid w:val="007B53F0"/>
    <w:rsid w:val="007B5C73"/>
    <w:rsid w:val="007B6765"/>
    <w:rsid w:val="007B7A28"/>
    <w:rsid w:val="007C0E76"/>
    <w:rsid w:val="007C4E22"/>
    <w:rsid w:val="007C6918"/>
    <w:rsid w:val="007D378C"/>
    <w:rsid w:val="007D49B1"/>
    <w:rsid w:val="007D6319"/>
    <w:rsid w:val="007D662F"/>
    <w:rsid w:val="007E09B8"/>
    <w:rsid w:val="007E533D"/>
    <w:rsid w:val="007E65EF"/>
    <w:rsid w:val="007E6DF0"/>
    <w:rsid w:val="007E6E5B"/>
    <w:rsid w:val="007E7684"/>
    <w:rsid w:val="007E7711"/>
    <w:rsid w:val="007F4AEA"/>
    <w:rsid w:val="00800634"/>
    <w:rsid w:val="00800662"/>
    <w:rsid w:val="00800704"/>
    <w:rsid w:val="00800873"/>
    <w:rsid w:val="00803443"/>
    <w:rsid w:val="00803F18"/>
    <w:rsid w:val="00803F34"/>
    <w:rsid w:val="00804F2F"/>
    <w:rsid w:val="008117E1"/>
    <w:rsid w:val="00820177"/>
    <w:rsid w:val="0082347B"/>
    <w:rsid w:val="00823D04"/>
    <w:rsid w:val="008254FF"/>
    <w:rsid w:val="00833EF1"/>
    <w:rsid w:val="0083479D"/>
    <w:rsid w:val="00834EBD"/>
    <w:rsid w:val="0083602C"/>
    <w:rsid w:val="008363C5"/>
    <w:rsid w:val="00836A5E"/>
    <w:rsid w:val="00840AD5"/>
    <w:rsid w:val="00841B15"/>
    <w:rsid w:val="00845184"/>
    <w:rsid w:val="00850E4B"/>
    <w:rsid w:val="00851E2A"/>
    <w:rsid w:val="008536AF"/>
    <w:rsid w:val="00854A3C"/>
    <w:rsid w:val="00856A0E"/>
    <w:rsid w:val="00856E10"/>
    <w:rsid w:val="00857343"/>
    <w:rsid w:val="00857591"/>
    <w:rsid w:val="00861923"/>
    <w:rsid w:val="0086324B"/>
    <w:rsid w:val="008656A5"/>
    <w:rsid w:val="00865F46"/>
    <w:rsid w:val="00870F41"/>
    <w:rsid w:val="00873013"/>
    <w:rsid w:val="00873278"/>
    <w:rsid w:val="00874A18"/>
    <w:rsid w:val="0088083F"/>
    <w:rsid w:val="00881410"/>
    <w:rsid w:val="00884D56"/>
    <w:rsid w:val="00884ED7"/>
    <w:rsid w:val="0088501B"/>
    <w:rsid w:val="00886DC3"/>
    <w:rsid w:val="00890FD6"/>
    <w:rsid w:val="0089286F"/>
    <w:rsid w:val="00893175"/>
    <w:rsid w:val="00895A93"/>
    <w:rsid w:val="008A3214"/>
    <w:rsid w:val="008A4081"/>
    <w:rsid w:val="008A49B9"/>
    <w:rsid w:val="008A62FA"/>
    <w:rsid w:val="008B1383"/>
    <w:rsid w:val="008B6304"/>
    <w:rsid w:val="008B680E"/>
    <w:rsid w:val="008B7251"/>
    <w:rsid w:val="008C205A"/>
    <w:rsid w:val="008C34C6"/>
    <w:rsid w:val="008C531D"/>
    <w:rsid w:val="008C7F2D"/>
    <w:rsid w:val="008D0E75"/>
    <w:rsid w:val="008D0F66"/>
    <w:rsid w:val="008D223E"/>
    <w:rsid w:val="008D2753"/>
    <w:rsid w:val="008D3E55"/>
    <w:rsid w:val="008D6333"/>
    <w:rsid w:val="008D7315"/>
    <w:rsid w:val="008D7EA0"/>
    <w:rsid w:val="008E0A54"/>
    <w:rsid w:val="008E24F6"/>
    <w:rsid w:val="008E3284"/>
    <w:rsid w:val="008E3581"/>
    <w:rsid w:val="008E37AD"/>
    <w:rsid w:val="008E43B0"/>
    <w:rsid w:val="008E45E4"/>
    <w:rsid w:val="008E6117"/>
    <w:rsid w:val="008E616E"/>
    <w:rsid w:val="008E6624"/>
    <w:rsid w:val="008F191C"/>
    <w:rsid w:val="008F2233"/>
    <w:rsid w:val="008F2E4A"/>
    <w:rsid w:val="008F3C40"/>
    <w:rsid w:val="008F47D8"/>
    <w:rsid w:val="008F5332"/>
    <w:rsid w:val="008F7D79"/>
    <w:rsid w:val="00900261"/>
    <w:rsid w:val="0090086C"/>
    <w:rsid w:val="0090494D"/>
    <w:rsid w:val="00904A59"/>
    <w:rsid w:val="00905289"/>
    <w:rsid w:val="00905555"/>
    <w:rsid w:val="009064A0"/>
    <w:rsid w:val="009108B5"/>
    <w:rsid w:val="00910C53"/>
    <w:rsid w:val="00912B48"/>
    <w:rsid w:val="0091623E"/>
    <w:rsid w:val="00916571"/>
    <w:rsid w:val="009205F3"/>
    <w:rsid w:val="009209C8"/>
    <w:rsid w:val="009219F0"/>
    <w:rsid w:val="00921CEA"/>
    <w:rsid w:val="00922E74"/>
    <w:rsid w:val="009243A6"/>
    <w:rsid w:val="009245CF"/>
    <w:rsid w:val="00925917"/>
    <w:rsid w:val="00932D8A"/>
    <w:rsid w:val="0093680E"/>
    <w:rsid w:val="00941EA1"/>
    <w:rsid w:val="0094308E"/>
    <w:rsid w:val="00943D52"/>
    <w:rsid w:val="00944B29"/>
    <w:rsid w:val="009456C8"/>
    <w:rsid w:val="009459F0"/>
    <w:rsid w:val="00945C09"/>
    <w:rsid w:val="0095094B"/>
    <w:rsid w:val="00950A07"/>
    <w:rsid w:val="0095129C"/>
    <w:rsid w:val="00953908"/>
    <w:rsid w:val="00954152"/>
    <w:rsid w:val="009578A2"/>
    <w:rsid w:val="00964755"/>
    <w:rsid w:val="00970CC0"/>
    <w:rsid w:val="0097135E"/>
    <w:rsid w:val="0097558E"/>
    <w:rsid w:val="009758C9"/>
    <w:rsid w:val="00980805"/>
    <w:rsid w:val="00981F31"/>
    <w:rsid w:val="00982398"/>
    <w:rsid w:val="00982F54"/>
    <w:rsid w:val="00983C89"/>
    <w:rsid w:val="0098528E"/>
    <w:rsid w:val="00985908"/>
    <w:rsid w:val="009862BA"/>
    <w:rsid w:val="0098775C"/>
    <w:rsid w:val="00991329"/>
    <w:rsid w:val="00991545"/>
    <w:rsid w:val="00992AB4"/>
    <w:rsid w:val="00993761"/>
    <w:rsid w:val="00995ECD"/>
    <w:rsid w:val="009A2E4B"/>
    <w:rsid w:val="009A3EFF"/>
    <w:rsid w:val="009B0D71"/>
    <w:rsid w:val="009B3B05"/>
    <w:rsid w:val="009B58D9"/>
    <w:rsid w:val="009B59BF"/>
    <w:rsid w:val="009B7C07"/>
    <w:rsid w:val="009C2C09"/>
    <w:rsid w:val="009C5CF5"/>
    <w:rsid w:val="009C7DEE"/>
    <w:rsid w:val="009D03A3"/>
    <w:rsid w:val="009D07FE"/>
    <w:rsid w:val="009D4D39"/>
    <w:rsid w:val="009D5CAC"/>
    <w:rsid w:val="009D7594"/>
    <w:rsid w:val="009E138A"/>
    <w:rsid w:val="009E5F8C"/>
    <w:rsid w:val="009F0B82"/>
    <w:rsid w:val="009F3261"/>
    <w:rsid w:val="009F49AF"/>
    <w:rsid w:val="009F4C8C"/>
    <w:rsid w:val="009F4CB0"/>
    <w:rsid w:val="009F4F1D"/>
    <w:rsid w:val="009F5136"/>
    <w:rsid w:val="009F61B2"/>
    <w:rsid w:val="009F61E9"/>
    <w:rsid w:val="00A00F5E"/>
    <w:rsid w:val="00A01930"/>
    <w:rsid w:val="00A01FF1"/>
    <w:rsid w:val="00A02011"/>
    <w:rsid w:val="00A02122"/>
    <w:rsid w:val="00A03989"/>
    <w:rsid w:val="00A077DB"/>
    <w:rsid w:val="00A11604"/>
    <w:rsid w:val="00A12DB1"/>
    <w:rsid w:val="00A14138"/>
    <w:rsid w:val="00A15A60"/>
    <w:rsid w:val="00A15CB9"/>
    <w:rsid w:val="00A162AB"/>
    <w:rsid w:val="00A21129"/>
    <w:rsid w:val="00A23882"/>
    <w:rsid w:val="00A23B9A"/>
    <w:rsid w:val="00A23F6B"/>
    <w:rsid w:val="00A24467"/>
    <w:rsid w:val="00A2557D"/>
    <w:rsid w:val="00A2674D"/>
    <w:rsid w:val="00A26822"/>
    <w:rsid w:val="00A3098D"/>
    <w:rsid w:val="00A3098F"/>
    <w:rsid w:val="00A311BF"/>
    <w:rsid w:val="00A319E1"/>
    <w:rsid w:val="00A31DF9"/>
    <w:rsid w:val="00A32591"/>
    <w:rsid w:val="00A32C80"/>
    <w:rsid w:val="00A334E8"/>
    <w:rsid w:val="00A34358"/>
    <w:rsid w:val="00A36AB6"/>
    <w:rsid w:val="00A36CE1"/>
    <w:rsid w:val="00A37093"/>
    <w:rsid w:val="00A41B8A"/>
    <w:rsid w:val="00A4268A"/>
    <w:rsid w:val="00A44C62"/>
    <w:rsid w:val="00A46AF8"/>
    <w:rsid w:val="00A515F2"/>
    <w:rsid w:val="00A531B4"/>
    <w:rsid w:val="00A5384B"/>
    <w:rsid w:val="00A57E27"/>
    <w:rsid w:val="00A664E2"/>
    <w:rsid w:val="00A710D8"/>
    <w:rsid w:val="00A714C3"/>
    <w:rsid w:val="00A71C7B"/>
    <w:rsid w:val="00A7230F"/>
    <w:rsid w:val="00A72F85"/>
    <w:rsid w:val="00A76005"/>
    <w:rsid w:val="00A77ABF"/>
    <w:rsid w:val="00A802D3"/>
    <w:rsid w:val="00A8125D"/>
    <w:rsid w:val="00A82767"/>
    <w:rsid w:val="00A82798"/>
    <w:rsid w:val="00A8608F"/>
    <w:rsid w:val="00A863E9"/>
    <w:rsid w:val="00A866F2"/>
    <w:rsid w:val="00A91FAC"/>
    <w:rsid w:val="00A92639"/>
    <w:rsid w:val="00A94149"/>
    <w:rsid w:val="00A95009"/>
    <w:rsid w:val="00A9593B"/>
    <w:rsid w:val="00A959B3"/>
    <w:rsid w:val="00A9675F"/>
    <w:rsid w:val="00A9683E"/>
    <w:rsid w:val="00A973BB"/>
    <w:rsid w:val="00AA1EE0"/>
    <w:rsid w:val="00AA44FD"/>
    <w:rsid w:val="00AA5043"/>
    <w:rsid w:val="00AA587B"/>
    <w:rsid w:val="00AA72CD"/>
    <w:rsid w:val="00AA7CBE"/>
    <w:rsid w:val="00AA7DAA"/>
    <w:rsid w:val="00AB1BEB"/>
    <w:rsid w:val="00AB4FAB"/>
    <w:rsid w:val="00AC0227"/>
    <w:rsid w:val="00AC0628"/>
    <w:rsid w:val="00AC3F58"/>
    <w:rsid w:val="00AD1123"/>
    <w:rsid w:val="00AD13F7"/>
    <w:rsid w:val="00AD1E54"/>
    <w:rsid w:val="00AD2874"/>
    <w:rsid w:val="00AD3C4D"/>
    <w:rsid w:val="00AD606F"/>
    <w:rsid w:val="00AD6AE1"/>
    <w:rsid w:val="00AE0AD1"/>
    <w:rsid w:val="00AE153E"/>
    <w:rsid w:val="00AE2205"/>
    <w:rsid w:val="00AE46DE"/>
    <w:rsid w:val="00AE572B"/>
    <w:rsid w:val="00AE63FD"/>
    <w:rsid w:val="00AE6687"/>
    <w:rsid w:val="00AE7783"/>
    <w:rsid w:val="00AE7A2F"/>
    <w:rsid w:val="00AF0CDC"/>
    <w:rsid w:val="00AF14CE"/>
    <w:rsid w:val="00AF4575"/>
    <w:rsid w:val="00AF7FBB"/>
    <w:rsid w:val="00B007AF"/>
    <w:rsid w:val="00B0202A"/>
    <w:rsid w:val="00B022C4"/>
    <w:rsid w:val="00B02F8C"/>
    <w:rsid w:val="00B0329D"/>
    <w:rsid w:val="00B04C87"/>
    <w:rsid w:val="00B05150"/>
    <w:rsid w:val="00B06DE3"/>
    <w:rsid w:val="00B075BF"/>
    <w:rsid w:val="00B1141B"/>
    <w:rsid w:val="00B11C33"/>
    <w:rsid w:val="00B12A08"/>
    <w:rsid w:val="00B13E70"/>
    <w:rsid w:val="00B144EB"/>
    <w:rsid w:val="00B16685"/>
    <w:rsid w:val="00B169F8"/>
    <w:rsid w:val="00B1704E"/>
    <w:rsid w:val="00B17091"/>
    <w:rsid w:val="00B20DAA"/>
    <w:rsid w:val="00B2414D"/>
    <w:rsid w:val="00B27AE3"/>
    <w:rsid w:val="00B31190"/>
    <w:rsid w:val="00B34E6E"/>
    <w:rsid w:val="00B3578E"/>
    <w:rsid w:val="00B373D6"/>
    <w:rsid w:val="00B37A20"/>
    <w:rsid w:val="00B41B38"/>
    <w:rsid w:val="00B42148"/>
    <w:rsid w:val="00B4219D"/>
    <w:rsid w:val="00B431B4"/>
    <w:rsid w:val="00B45A79"/>
    <w:rsid w:val="00B50B8E"/>
    <w:rsid w:val="00B53E71"/>
    <w:rsid w:val="00B53EB0"/>
    <w:rsid w:val="00B54E7F"/>
    <w:rsid w:val="00B559E9"/>
    <w:rsid w:val="00B55DF0"/>
    <w:rsid w:val="00B569E9"/>
    <w:rsid w:val="00B57F43"/>
    <w:rsid w:val="00B6120E"/>
    <w:rsid w:val="00B651E3"/>
    <w:rsid w:val="00B72222"/>
    <w:rsid w:val="00B7487C"/>
    <w:rsid w:val="00B7513F"/>
    <w:rsid w:val="00B80650"/>
    <w:rsid w:val="00B81F0B"/>
    <w:rsid w:val="00B83344"/>
    <w:rsid w:val="00B838A2"/>
    <w:rsid w:val="00B84969"/>
    <w:rsid w:val="00B86DBC"/>
    <w:rsid w:val="00B95976"/>
    <w:rsid w:val="00B95C06"/>
    <w:rsid w:val="00BA284F"/>
    <w:rsid w:val="00BA2CAA"/>
    <w:rsid w:val="00BA7B5B"/>
    <w:rsid w:val="00BB2416"/>
    <w:rsid w:val="00BC1951"/>
    <w:rsid w:val="00BC28AF"/>
    <w:rsid w:val="00BC2BA0"/>
    <w:rsid w:val="00BC6A17"/>
    <w:rsid w:val="00BC6A54"/>
    <w:rsid w:val="00BD11E3"/>
    <w:rsid w:val="00BD208D"/>
    <w:rsid w:val="00BD2987"/>
    <w:rsid w:val="00BD3299"/>
    <w:rsid w:val="00BD354F"/>
    <w:rsid w:val="00BD461D"/>
    <w:rsid w:val="00BD5488"/>
    <w:rsid w:val="00BD7298"/>
    <w:rsid w:val="00BE1E6A"/>
    <w:rsid w:val="00BE2F52"/>
    <w:rsid w:val="00BE3AAF"/>
    <w:rsid w:val="00BE4252"/>
    <w:rsid w:val="00BE60CC"/>
    <w:rsid w:val="00BE6310"/>
    <w:rsid w:val="00BE65B6"/>
    <w:rsid w:val="00BF0AB2"/>
    <w:rsid w:val="00BF334E"/>
    <w:rsid w:val="00BF7CF8"/>
    <w:rsid w:val="00C00509"/>
    <w:rsid w:val="00C02280"/>
    <w:rsid w:val="00C033AB"/>
    <w:rsid w:val="00C03C1B"/>
    <w:rsid w:val="00C03E79"/>
    <w:rsid w:val="00C07ECC"/>
    <w:rsid w:val="00C1151E"/>
    <w:rsid w:val="00C1477A"/>
    <w:rsid w:val="00C147E5"/>
    <w:rsid w:val="00C15C0A"/>
    <w:rsid w:val="00C17023"/>
    <w:rsid w:val="00C17A9F"/>
    <w:rsid w:val="00C214BC"/>
    <w:rsid w:val="00C22689"/>
    <w:rsid w:val="00C22B30"/>
    <w:rsid w:val="00C22E20"/>
    <w:rsid w:val="00C23497"/>
    <w:rsid w:val="00C254CF"/>
    <w:rsid w:val="00C2757C"/>
    <w:rsid w:val="00C27C9B"/>
    <w:rsid w:val="00C33A3F"/>
    <w:rsid w:val="00C341DD"/>
    <w:rsid w:val="00C34B05"/>
    <w:rsid w:val="00C35EF4"/>
    <w:rsid w:val="00C3603E"/>
    <w:rsid w:val="00C36FAA"/>
    <w:rsid w:val="00C371ED"/>
    <w:rsid w:val="00C4054F"/>
    <w:rsid w:val="00C40C22"/>
    <w:rsid w:val="00C41673"/>
    <w:rsid w:val="00C41997"/>
    <w:rsid w:val="00C436E2"/>
    <w:rsid w:val="00C43BC1"/>
    <w:rsid w:val="00C44F9C"/>
    <w:rsid w:val="00C4527E"/>
    <w:rsid w:val="00C4688A"/>
    <w:rsid w:val="00C50E5A"/>
    <w:rsid w:val="00C51C03"/>
    <w:rsid w:val="00C51F83"/>
    <w:rsid w:val="00C52D9F"/>
    <w:rsid w:val="00C55FBC"/>
    <w:rsid w:val="00C60543"/>
    <w:rsid w:val="00C60890"/>
    <w:rsid w:val="00C61974"/>
    <w:rsid w:val="00C64941"/>
    <w:rsid w:val="00C66A20"/>
    <w:rsid w:val="00C7046B"/>
    <w:rsid w:val="00C70D68"/>
    <w:rsid w:val="00C71133"/>
    <w:rsid w:val="00C71E39"/>
    <w:rsid w:val="00C75944"/>
    <w:rsid w:val="00C764C5"/>
    <w:rsid w:val="00C81999"/>
    <w:rsid w:val="00C823C2"/>
    <w:rsid w:val="00C828AF"/>
    <w:rsid w:val="00C838E8"/>
    <w:rsid w:val="00C8422F"/>
    <w:rsid w:val="00C8479C"/>
    <w:rsid w:val="00C85540"/>
    <w:rsid w:val="00C86150"/>
    <w:rsid w:val="00C86F5C"/>
    <w:rsid w:val="00C9033A"/>
    <w:rsid w:val="00C90DD7"/>
    <w:rsid w:val="00C92690"/>
    <w:rsid w:val="00C93129"/>
    <w:rsid w:val="00C93F38"/>
    <w:rsid w:val="00C94122"/>
    <w:rsid w:val="00C9428C"/>
    <w:rsid w:val="00C9616B"/>
    <w:rsid w:val="00C97AB3"/>
    <w:rsid w:val="00CA0F0D"/>
    <w:rsid w:val="00CA4458"/>
    <w:rsid w:val="00CA55CC"/>
    <w:rsid w:val="00CB12A6"/>
    <w:rsid w:val="00CB1744"/>
    <w:rsid w:val="00CB18C3"/>
    <w:rsid w:val="00CB1A19"/>
    <w:rsid w:val="00CB2A69"/>
    <w:rsid w:val="00CB2B96"/>
    <w:rsid w:val="00CB32A0"/>
    <w:rsid w:val="00CB3317"/>
    <w:rsid w:val="00CB4804"/>
    <w:rsid w:val="00CB68B5"/>
    <w:rsid w:val="00CB7C70"/>
    <w:rsid w:val="00CC0C24"/>
    <w:rsid w:val="00CC429D"/>
    <w:rsid w:val="00CC51E8"/>
    <w:rsid w:val="00CC7B4E"/>
    <w:rsid w:val="00CD3328"/>
    <w:rsid w:val="00CD36EE"/>
    <w:rsid w:val="00CD51F9"/>
    <w:rsid w:val="00CD535E"/>
    <w:rsid w:val="00CD540F"/>
    <w:rsid w:val="00CE04B8"/>
    <w:rsid w:val="00CE1F7C"/>
    <w:rsid w:val="00CE2C17"/>
    <w:rsid w:val="00CE7824"/>
    <w:rsid w:val="00CF1719"/>
    <w:rsid w:val="00CF1FB0"/>
    <w:rsid w:val="00CF2046"/>
    <w:rsid w:val="00CF3E8B"/>
    <w:rsid w:val="00CF7424"/>
    <w:rsid w:val="00CF7817"/>
    <w:rsid w:val="00CF7C2A"/>
    <w:rsid w:val="00CF7E06"/>
    <w:rsid w:val="00D01602"/>
    <w:rsid w:val="00D03352"/>
    <w:rsid w:val="00D03373"/>
    <w:rsid w:val="00D05AFC"/>
    <w:rsid w:val="00D07CA5"/>
    <w:rsid w:val="00D07DD0"/>
    <w:rsid w:val="00D1120B"/>
    <w:rsid w:val="00D133EA"/>
    <w:rsid w:val="00D147C7"/>
    <w:rsid w:val="00D14A59"/>
    <w:rsid w:val="00D16AF7"/>
    <w:rsid w:val="00D2000C"/>
    <w:rsid w:val="00D2233D"/>
    <w:rsid w:val="00D2270A"/>
    <w:rsid w:val="00D2272F"/>
    <w:rsid w:val="00D22AAF"/>
    <w:rsid w:val="00D268E6"/>
    <w:rsid w:val="00D31E88"/>
    <w:rsid w:val="00D32259"/>
    <w:rsid w:val="00D325D1"/>
    <w:rsid w:val="00D32789"/>
    <w:rsid w:val="00D32EE6"/>
    <w:rsid w:val="00D33540"/>
    <w:rsid w:val="00D33F48"/>
    <w:rsid w:val="00D34BE1"/>
    <w:rsid w:val="00D40BBB"/>
    <w:rsid w:val="00D427F2"/>
    <w:rsid w:val="00D439AD"/>
    <w:rsid w:val="00D452CC"/>
    <w:rsid w:val="00D46140"/>
    <w:rsid w:val="00D46461"/>
    <w:rsid w:val="00D46505"/>
    <w:rsid w:val="00D47929"/>
    <w:rsid w:val="00D5731B"/>
    <w:rsid w:val="00D62BCE"/>
    <w:rsid w:val="00D62CD7"/>
    <w:rsid w:val="00D63F9E"/>
    <w:rsid w:val="00D64822"/>
    <w:rsid w:val="00D64F37"/>
    <w:rsid w:val="00D65ADE"/>
    <w:rsid w:val="00D664F8"/>
    <w:rsid w:val="00D666C7"/>
    <w:rsid w:val="00D70AEF"/>
    <w:rsid w:val="00D7492A"/>
    <w:rsid w:val="00D77F90"/>
    <w:rsid w:val="00D812D1"/>
    <w:rsid w:val="00D829E9"/>
    <w:rsid w:val="00D84B23"/>
    <w:rsid w:val="00D86C71"/>
    <w:rsid w:val="00D8719B"/>
    <w:rsid w:val="00D93345"/>
    <w:rsid w:val="00D9499A"/>
    <w:rsid w:val="00D9553E"/>
    <w:rsid w:val="00D96504"/>
    <w:rsid w:val="00D96D24"/>
    <w:rsid w:val="00D97450"/>
    <w:rsid w:val="00DA01C0"/>
    <w:rsid w:val="00DA0DF1"/>
    <w:rsid w:val="00DA1329"/>
    <w:rsid w:val="00DA3555"/>
    <w:rsid w:val="00DA38E7"/>
    <w:rsid w:val="00DA55D2"/>
    <w:rsid w:val="00DA594B"/>
    <w:rsid w:val="00DA7B4B"/>
    <w:rsid w:val="00DB0947"/>
    <w:rsid w:val="00DB12C7"/>
    <w:rsid w:val="00DB2FFC"/>
    <w:rsid w:val="00DB476B"/>
    <w:rsid w:val="00DB7ADA"/>
    <w:rsid w:val="00DC0312"/>
    <w:rsid w:val="00DC0875"/>
    <w:rsid w:val="00DC1584"/>
    <w:rsid w:val="00DC1739"/>
    <w:rsid w:val="00DC26FF"/>
    <w:rsid w:val="00DC369B"/>
    <w:rsid w:val="00DC4AB0"/>
    <w:rsid w:val="00DC515A"/>
    <w:rsid w:val="00DC69F0"/>
    <w:rsid w:val="00DC6B7B"/>
    <w:rsid w:val="00DD0A7D"/>
    <w:rsid w:val="00DD28A6"/>
    <w:rsid w:val="00DD338B"/>
    <w:rsid w:val="00DD6444"/>
    <w:rsid w:val="00DD67FE"/>
    <w:rsid w:val="00DE06FE"/>
    <w:rsid w:val="00DE2141"/>
    <w:rsid w:val="00DE2DD9"/>
    <w:rsid w:val="00DE34EA"/>
    <w:rsid w:val="00DE56CB"/>
    <w:rsid w:val="00DE6362"/>
    <w:rsid w:val="00DE71D1"/>
    <w:rsid w:val="00DE7C37"/>
    <w:rsid w:val="00DF0F7F"/>
    <w:rsid w:val="00DF1109"/>
    <w:rsid w:val="00DF3417"/>
    <w:rsid w:val="00DF77BD"/>
    <w:rsid w:val="00DF77F9"/>
    <w:rsid w:val="00E00BC3"/>
    <w:rsid w:val="00E00E69"/>
    <w:rsid w:val="00E011CE"/>
    <w:rsid w:val="00E020A3"/>
    <w:rsid w:val="00E02164"/>
    <w:rsid w:val="00E023E4"/>
    <w:rsid w:val="00E02BCB"/>
    <w:rsid w:val="00E03F0A"/>
    <w:rsid w:val="00E044FC"/>
    <w:rsid w:val="00E06D33"/>
    <w:rsid w:val="00E1112D"/>
    <w:rsid w:val="00E1236C"/>
    <w:rsid w:val="00E13A2D"/>
    <w:rsid w:val="00E14AC4"/>
    <w:rsid w:val="00E15AA5"/>
    <w:rsid w:val="00E174E2"/>
    <w:rsid w:val="00E17FCC"/>
    <w:rsid w:val="00E22564"/>
    <w:rsid w:val="00E241D7"/>
    <w:rsid w:val="00E24E13"/>
    <w:rsid w:val="00E251AB"/>
    <w:rsid w:val="00E25D90"/>
    <w:rsid w:val="00E27FB8"/>
    <w:rsid w:val="00E319A1"/>
    <w:rsid w:val="00E31E93"/>
    <w:rsid w:val="00E334AE"/>
    <w:rsid w:val="00E36B60"/>
    <w:rsid w:val="00E41C29"/>
    <w:rsid w:val="00E43097"/>
    <w:rsid w:val="00E44DC7"/>
    <w:rsid w:val="00E456EE"/>
    <w:rsid w:val="00E463D6"/>
    <w:rsid w:val="00E46733"/>
    <w:rsid w:val="00E47077"/>
    <w:rsid w:val="00E50BD4"/>
    <w:rsid w:val="00E51E7A"/>
    <w:rsid w:val="00E52CB2"/>
    <w:rsid w:val="00E56568"/>
    <w:rsid w:val="00E60CAC"/>
    <w:rsid w:val="00E613A2"/>
    <w:rsid w:val="00E6358D"/>
    <w:rsid w:val="00E63620"/>
    <w:rsid w:val="00E64396"/>
    <w:rsid w:val="00E65C84"/>
    <w:rsid w:val="00E6677F"/>
    <w:rsid w:val="00E72704"/>
    <w:rsid w:val="00E72AA4"/>
    <w:rsid w:val="00E7303B"/>
    <w:rsid w:val="00E73F36"/>
    <w:rsid w:val="00E74337"/>
    <w:rsid w:val="00E76F43"/>
    <w:rsid w:val="00E8153E"/>
    <w:rsid w:val="00E81B90"/>
    <w:rsid w:val="00E81CFC"/>
    <w:rsid w:val="00E81D7E"/>
    <w:rsid w:val="00E82582"/>
    <w:rsid w:val="00E8272F"/>
    <w:rsid w:val="00E82D79"/>
    <w:rsid w:val="00E877BB"/>
    <w:rsid w:val="00E87876"/>
    <w:rsid w:val="00E966B3"/>
    <w:rsid w:val="00EA3282"/>
    <w:rsid w:val="00EA77EC"/>
    <w:rsid w:val="00EB024F"/>
    <w:rsid w:val="00EB4DDD"/>
    <w:rsid w:val="00EB608B"/>
    <w:rsid w:val="00EB638C"/>
    <w:rsid w:val="00EB77EB"/>
    <w:rsid w:val="00EC0B42"/>
    <w:rsid w:val="00EC3ADA"/>
    <w:rsid w:val="00EC5C83"/>
    <w:rsid w:val="00EC5E08"/>
    <w:rsid w:val="00EC6D9A"/>
    <w:rsid w:val="00ED0318"/>
    <w:rsid w:val="00ED0B9E"/>
    <w:rsid w:val="00ED1103"/>
    <w:rsid w:val="00ED239B"/>
    <w:rsid w:val="00ED25EF"/>
    <w:rsid w:val="00ED3871"/>
    <w:rsid w:val="00ED3F7B"/>
    <w:rsid w:val="00ED69C9"/>
    <w:rsid w:val="00ED7AB9"/>
    <w:rsid w:val="00EE1938"/>
    <w:rsid w:val="00EE1A97"/>
    <w:rsid w:val="00EE5BBE"/>
    <w:rsid w:val="00EE6FE9"/>
    <w:rsid w:val="00EF055F"/>
    <w:rsid w:val="00EF3F39"/>
    <w:rsid w:val="00EF4BFD"/>
    <w:rsid w:val="00EF4D52"/>
    <w:rsid w:val="00EF4EE8"/>
    <w:rsid w:val="00EF6A62"/>
    <w:rsid w:val="00F00E1A"/>
    <w:rsid w:val="00F014D5"/>
    <w:rsid w:val="00F01682"/>
    <w:rsid w:val="00F04E34"/>
    <w:rsid w:val="00F06423"/>
    <w:rsid w:val="00F124D1"/>
    <w:rsid w:val="00F1351B"/>
    <w:rsid w:val="00F13644"/>
    <w:rsid w:val="00F13853"/>
    <w:rsid w:val="00F157D6"/>
    <w:rsid w:val="00F17ED4"/>
    <w:rsid w:val="00F20AAA"/>
    <w:rsid w:val="00F217C8"/>
    <w:rsid w:val="00F25A46"/>
    <w:rsid w:val="00F2634A"/>
    <w:rsid w:val="00F300E4"/>
    <w:rsid w:val="00F30B74"/>
    <w:rsid w:val="00F316D6"/>
    <w:rsid w:val="00F32B3B"/>
    <w:rsid w:val="00F373AF"/>
    <w:rsid w:val="00F404B1"/>
    <w:rsid w:val="00F4068D"/>
    <w:rsid w:val="00F415D5"/>
    <w:rsid w:val="00F416B9"/>
    <w:rsid w:val="00F47958"/>
    <w:rsid w:val="00F51204"/>
    <w:rsid w:val="00F5198D"/>
    <w:rsid w:val="00F51A37"/>
    <w:rsid w:val="00F56DA1"/>
    <w:rsid w:val="00F6001F"/>
    <w:rsid w:val="00F61043"/>
    <w:rsid w:val="00F61E05"/>
    <w:rsid w:val="00F62B0F"/>
    <w:rsid w:val="00F63BC6"/>
    <w:rsid w:val="00F63BE5"/>
    <w:rsid w:val="00F642AB"/>
    <w:rsid w:val="00F64ABC"/>
    <w:rsid w:val="00F64C1C"/>
    <w:rsid w:val="00F65492"/>
    <w:rsid w:val="00F661BD"/>
    <w:rsid w:val="00F662BF"/>
    <w:rsid w:val="00F67557"/>
    <w:rsid w:val="00F71C9C"/>
    <w:rsid w:val="00F71E25"/>
    <w:rsid w:val="00F71EC5"/>
    <w:rsid w:val="00F73493"/>
    <w:rsid w:val="00F76592"/>
    <w:rsid w:val="00F80C35"/>
    <w:rsid w:val="00F81863"/>
    <w:rsid w:val="00F8474D"/>
    <w:rsid w:val="00F87499"/>
    <w:rsid w:val="00F903DA"/>
    <w:rsid w:val="00F92F3C"/>
    <w:rsid w:val="00F931F5"/>
    <w:rsid w:val="00F94EE9"/>
    <w:rsid w:val="00F95532"/>
    <w:rsid w:val="00FA4024"/>
    <w:rsid w:val="00FA4574"/>
    <w:rsid w:val="00FB04CE"/>
    <w:rsid w:val="00FB061E"/>
    <w:rsid w:val="00FB069D"/>
    <w:rsid w:val="00FB0705"/>
    <w:rsid w:val="00FB1E5F"/>
    <w:rsid w:val="00FB2EC6"/>
    <w:rsid w:val="00FB4B58"/>
    <w:rsid w:val="00FB5750"/>
    <w:rsid w:val="00FB5DE0"/>
    <w:rsid w:val="00FC065C"/>
    <w:rsid w:val="00FC0977"/>
    <w:rsid w:val="00FC6A31"/>
    <w:rsid w:val="00FC717F"/>
    <w:rsid w:val="00FD0434"/>
    <w:rsid w:val="00FD2C70"/>
    <w:rsid w:val="00FD3A64"/>
    <w:rsid w:val="00FD54CC"/>
    <w:rsid w:val="00FD5DED"/>
    <w:rsid w:val="00FD632B"/>
    <w:rsid w:val="00FE0717"/>
    <w:rsid w:val="00FE076B"/>
    <w:rsid w:val="00FE0DF8"/>
    <w:rsid w:val="00FE4513"/>
    <w:rsid w:val="00FE6E10"/>
    <w:rsid w:val="00FF0C79"/>
    <w:rsid w:val="00FF0E26"/>
    <w:rsid w:val="00FF0FEF"/>
    <w:rsid w:val="00FF1242"/>
    <w:rsid w:val="00FF53CB"/>
    <w:rsid w:val="00FF55F6"/>
    <w:rsid w:val="00FF634B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4BF2"/>
    <w:rPr>
      <w:sz w:val="18"/>
      <w:szCs w:val="18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B11C33"/>
    <w:pPr>
      <w:keepNext/>
      <w:keepLines/>
      <w:numPr>
        <w:numId w:val="12"/>
      </w:numPr>
      <w:ind w:left="0" w:firstLine="0"/>
      <w:outlineLvl w:val="0"/>
    </w:pPr>
    <w:rPr>
      <w:rFonts w:eastAsia="Times New Roman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qFormat/>
    <w:rsid w:val="00EC6D9A"/>
    <w:pPr>
      <w:keepNext/>
      <w:keepLines/>
      <w:numPr>
        <w:numId w:val="13"/>
      </w:numPr>
      <w:spacing w:after="120"/>
      <w:ind w:left="510" w:hanging="510"/>
      <w:outlineLvl w:val="1"/>
    </w:pPr>
    <w:rPr>
      <w:rFonts w:eastAsia="Times New Roman"/>
      <w:b/>
      <w:bCs/>
      <w:color w:val="1F497D" w:themeColor="text2"/>
      <w:sz w:val="20"/>
      <w:szCs w:val="26"/>
    </w:rPr>
  </w:style>
  <w:style w:type="paragraph" w:styleId="Kop3">
    <w:name w:val="heading 3"/>
    <w:basedOn w:val="Standaard"/>
    <w:next w:val="Standaard"/>
    <w:link w:val="Kop3Char"/>
    <w:qFormat/>
    <w:rsid w:val="00905555"/>
    <w:pPr>
      <w:keepNext/>
      <w:keepLines/>
      <w:outlineLvl w:val="2"/>
    </w:pPr>
    <w:rPr>
      <w:rFonts w:eastAsia="Times New Roman"/>
      <w:bCs/>
      <w:i/>
      <w:color w:val="4F81BD" w:themeColor="accent1"/>
      <w:sz w:val="20"/>
    </w:rPr>
  </w:style>
  <w:style w:type="paragraph" w:styleId="Kop4">
    <w:name w:val="heading 4"/>
    <w:basedOn w:val="Standaard"/>
    <w:next w:val="Standaard"/>
    <w:link w:val="Kop4Char"/>
    <w:qFormat/>
    <w:rsid w:val="00B022C4"/>
    <w:pPr>
      <w:keepNext/>
      <w:keepLines/>
      <w:outlineLvl w:val="3"/>
    </w:pPr>
    <w:rPr>
      <w:rFonts w:eastAsia="Times New Roman"/>
      <w:bCs/>
      <w:iCs/>
    </w:rPr>
  </w:style>
  <w:style w:type="paragraph" w:styleId="Kop5">
    <w:name w:val="heading 5"/>
    <w:basedOn w:val="Standaard"/>
    <w:next w:val="Standaard"/>
    <w:link w:val="Kop5Char"/>
    <w:semiHidden/>
    <w:qFormat/>
    <w:rsid w:val="0040571B"/>
    <w:pPr>
      <w:keepNext/>
      <w:keepLines/>
      <w:spacing w:before="200"/>
      <w:outlineLvl w:val="4"/>
    </w:pPr>
    <w:rPr>
      <w:rFonts w:eastAsia="Times New Roman"/>
      <w:color w:val="877803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BD11E3"/>
    <w:pPr>
      <w:overflowPunct w:val="0"/>
      <w:autoSpaceDE w:val="0"/>
      <w:autoSpaceDN w:val="0"/>
      <w:adjustRightInd w:val="0"/>
      <w:spacing w:before="240" w:after="60"/>
      <w:outlineLvl w:val="5"/>
    </w:pPr>
    <w:rPr>
      <w:rFonts w:ascii="Times New Roman" w:eastAsia="Times New Roman" w:hAnsi="Times New Roman"/>
      <w:i/>
      <w:sz w:val="22"/>
      <w:szCs w:val="20"/>
      <w:lang w:val="nl" w:eastAsia="nl-NL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BD11E3"/>
    <w:pPr>
      <w:overflowPunct w:val="0"/>
      <w:autoSpaceDE w:val="0"/>
      <w:autoSpaceDN w:val="0"/>
      <w:adjustRightInd w:val="0"/>
      <w:spacing w:before="240" w:after="60"/>
      <w:outlineLvl w:val="6"/>
    </w:pPr>
    <w:rPr>
      <w:rFonts w:ascii="Arial" w:eastAsia="Times New Roman" w:hAnsi="Arial"/>
      <w:sz w:val="20"/>
      <w:szCs w:val="20"/>
      <w:lang w:val="nl" w:eastAsia="nl-NL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BD11E3"/>
    <w:pPr>
      <w:overflowPunct w:val="0"/>
      <w:autoSpaceDE w:val="0"/>
      <w:autoSpaceDN w:val="0"/>
      <w:adjustRightInd w:val="0"/>
      <w:spacing w:before="240" w:after="60"/>
      <w:outlineLvl w:val="7"/>
    </w:pPr>
    <w:rPr>
      <w:rFonts w:ascii="Arial" w:eastAsia="Times New Roman" w:hAnsi="Arial"/>
      <w:i/>
      <w:sz w:val="20"/>
      <w:szCs w:val="20"/>
      <w:lang w:val="nl" w:eastAsia="nl-NL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BD11E3"/>
    <w:pPr>
      <w:overflowPunct w:val="0"/>
      <w:autoSpaceDE w:val="0"/>
      <w:autoSpaceDN w:val="0"/>
      <w:adjustRightInd w:val="0"/>
      <w:spacing w:before="240" w:after="60"/>
      <w:outlineLvl w:val="8"/>
    </w:pPr>
    <w:rPr>
      <w:rFonts w:ascii="Arial" w:eastAsia="Times New Roman" w:hAnsi="Arial"/>
      <w:b/>
      <w:i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11C33"/>
    <w:rPr>
      <w:rFonts w:eastAsia="Times New Roman"/>
      <w:bCs/>
      <w:sz w:val="24"/>
      <w:szCs w:val="28"/>
      <w:lang w:eastAsia="en-US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sz w:val="18"/>
      <w:szCs w:val="18"/>
      <w:lang w:eastAsia="en-US"/>
    </w:rPr>
  </w:style>
  <w:style w:type="character" w:customStyle="1" w:styleId="Kop2Char">
    <w:name w:val="Kop 2 Char"/>
    <w:basedOn w:val="Standaardalinea-lettertype"/>
    <w:link w:val="Kop2"/>
    <w:rsid w:val="00EC6D9A"/>
    <w:rPr>
      <w:rFonts w:eastAsia="Times New Roman"/>
      <w:b/>
      <w:bCs/>
      <w:color w:val="1F497D" w:themeColor="text2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rsid w:val="00905555"/>
    <w:rPr>
      <w:rFonts w:eastAsia="Times New Roman"/>
      <w:bCs/>
      <w:i/>
      <w:color w:val="4F81BD" w:themeColor="accent1"/>
      <w:szCs w:val="18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="Times New Roman" w:hAnsi="Verdana" w:cs="Times New Roman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/>
      </w:pBdr>
      <w:spacing w:after="300"/>
    </w:pPr>
    <w:rPr>
      <w:rFonts w:eastAsia="Times New Roman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="Times New Roman" w:hAnsi="Verdana" w:cs="Times New Roman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1"/>
      </w:numPr>
    </w:pPr>
  </w:style>
  <w:style w:type="numbering" w:customStyle="1" w:styleId="Stijl2">
    <w:name w:val="Stijl2"/>
    <w:uiPriority w:val="99"/>
    <w:rsid w:val="00FF0FEF"/>
    <w:pPr>
      <w:numPr>
        <w:numId w:val="2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3D51FB"/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3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3D51FB"/>
    <w:rPr>
      <w:sz w:val="18"/>
      <w:szCs w:val="18"/>
      <w:lang w:eastAsia="en-US"/>
    </w:rPr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  <w:rPr>
      <w:sz w:val="18"/>
      <w:szCs w:val="18"/>
      <w:lang w:eastAsia="en-US"/>
    </w:rPr>
  </w:style>
  <w:style w:type="table" w:customStyle="1" w:styleId="Lichtearcering1">
    <w:name w:val="Lichte arcering1"/>
    <w:basedOn w:val="Standaardtabel"/>
    <w:uiPriority w:val="60"/>
    <w:rsid w:val="00905289"/>
    <w:rPr>
      <w:color w:val="005B95"/>
    </w:rPr>
    <w:tblPr>
      <w:tblStyleRowBandSize w:val="1"/>
      <w:tblStyleColBandSize w:val="1"/>
      <w:tblBorders>
        <w:top w:val="single" w:sz="8" w:space="0" w:color="007BC7"/>
        <w:bottom w:val="single" w:sz="8" w:space="0" w:color="007BC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/>
          <w:left w:val="nil"/>
          <w:bottom w:val="single" w:sz="8" w:space="0" w:color="007BC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/>
          <w:left w:val="nil"/>
          <w:bottom w:val="single" w:sz="8" w:space="0" w:color="007BC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1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1FF"/>
      </w:tcPr>
    </w:tblStylePr>
  </w:style>
  <w:style w:type="table" w:customStyle="1" w:styleId="Lichtearcering-accent11">
    <w:name w:val="Lichte arcering - accent 11"/>
    <w:basedOn w:val="Standaardtabel"/>
    <w:uiPriority w:val="60"/>
    <w:rsid w:val="00905289"/>
    <w:rPr>
      <w:color w:val="CBB505"/>
    </w:rPr>
    <w:tblPr>
      <w:tblStyleRowBandSize w:val="1"/>
      <w:tblStyleColBandSize w:val="1"/>
      <w:tblBorders>
        <w:top w:val="single" w:sz="8" w:space="0" w:color="F9E11E"/>
        <w:bottom w:val="single" w:sz="8" w:space="0" w:color="F9E11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/>
          <w:left w:val="nil"/>
          <w:bottom w:val="single" w:sz="8" w:space="0" w:color="F9E11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/>
          <w:left w:val="nil"/>
          <w:bottom w:val="single" w:sz="8" w:space="0" w:color="F9E11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/>
    </w:rPr>
    <w:tblPr>
      <w:tblStyleRowBandSize w:val="1"/>
      <w:tblStyleColBandSize w:val="1"/>
      <w:tblBorders>
        <w:top w:val="single" w:sz="8" w:space="0" w:color="D52B1E"/>
        <w:bottom w:val="single" w:sz="8" w:space="0" w:color="D52B1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/>
          <w:left w:val="nil"/>
          <w:bottom w:val="single" w:sz="8" w:space="0" w:color="D52B1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/>
          <w:left w:val="nil"/>
          <w:bottom w:val="single" w:sz="8" w:space="0" w:color="D52B1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="Verdana" w:eastAsia="Times New Roman" w:hAnsi="Verdana" w:cs="Times New Roman"/>
      <w:color w:val="877803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64C3F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eastAsia="Times New Roman"/>
      <w:i/>
      <w:iCs/>
      <w:color w:val="F9E11E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="Verdana" w:eastAsia="Times New Roman" w:hAnsi="Verdana" w:cs="Times New Roman"/>
      <w:i/>
      <w:iCs/>
      <w:color w:val="F9E11E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007BC7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007BC7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/>
      </w:pBdr>
      <w:spacing w:before="200" w:after="280"/>
      <w:ind w:left="936" w:right="936"/>
    </w:pPr>
    <w:rPr>
      <w:b/>
      <w:bCs/>
      <w:i/>
      <w:iCs/>
      <w:color w:val="F9E11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4"/>
      </w:numPr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B5A3A"/>
    <w:pPr>
      <w:spacing w:line="240" w:lineRule="exact"/>
    </w:pPr>
    <w:rPr>
      <w:rFonts w:ascii="V&amp;W Syntax (Adobe)" w:eastAsia="Times New Roman" w:hAnsi="V&amp;W Syntax (Adobe)"/>
      <w:sz w:val="20"/>
      <w:szCs w:val="20"/>
      <w:lang w:eastAsia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B5A3A"/>
    <w:rPr>
      <w:rFonts w:ascii="V&amp;W Syntax (Adobe)" w:eastAsia="Times New Roman" w:hAnsi="V&amp;W Syntax (Adobe)" w:cs="Times New Roman"/>
      <w:sz w:val="20"/>
      <w:szCs w:val="20"/>
      <w:lang w:eastAsia="en-GB"/>
    </w:rPr>
  </w:style>
  <w:style w:type="paragraph" w:styleId="Bijschrift">
    <w:name w:val="caption"/>
    <w:basedOn w:val="Standaard"/>
    <w:next w:val="Standaard"/>
    <w:semiHidden/>
    <w:unhideWhenUsed/>
    <w:qFormat/>
    <w:rsid w:val="005B5A3A"/>
    <w:pPr>
      <w:widowControl w:val="0"/>
      <w:spacing w:before="120" w:after="120"/>
    </w:pPr>
    <w:rPr>
      <w:rFonts w:ascii="Arial" w:eastAsia="Times New Roman" w:hAnsi="Arial"/>
      <w:b/>
      <w:sz w:val="20"/>
      <w:szCs w:val="20"/>
      <w:lang w:val="en-AU" w:eastAsia="en-GB"/>
    </w:rPr>
  </w:style>
  <w:style w:type="paragraph" w:styleId="Plattetekst">
    <w:name w:val="Body Text"/>
    <w:basedOn w:val="Standaard"/>
    <w:link w:val="PlattetekstChar"/>
    <w:semiHidden/>
    <w:unhideWhenUsed/>
    <w:rsid w:val="005B5A3A"/>
    <w:pPr>
      <w:spacing w:line="240" w:lineRule="exact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PlattetekstChar">
    <w:name w:val="Platte tekst Char"/>
    <w:basedOn w:val="Standaardalinea-lettertype"/>
    <w:link w:val="Plattetekst"/>
    <w:semiHidden/>
    <w:rsid w:val="005B5A3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Groetregel">
    <w:name w:val="Groetregel"/>
    <w:basedOn w:val="Standaard"/>
    <w:rsid w:val="005B5A3A"/>
    <w:pPr>
      <w:keepNext/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</w:tabs>
      <w:spacing w:after="240" w:line="240" w:lineRule="exact"/>
    </w:pPr>
    <w:rPr>
      <w:rFonts w:ascii="V&amp;W Syntax (Adobe)" w:eastAsia="Times New Roman" w:hAnsi="V&amp;W Syntax (Adobe)"/>
      <w:sz w:val="19"/>
      <w:szCs w:val="20"/>
      <w:lang w:val="nl" w:eastAsia="en-GB"/>
    </w:rPr>
  </w:style>
  <w:style w:type="character" w:styleId="Verwijzingopmerking">
    <w:name w:val="annotation reference"/>
    <w:uiPriority w:val="99"/>
    <w:semiHidden/>
    <w:unhideWhenUsed/>
    <w:rsid w:val="005B5A3A"/>
    <w:rPr>
      <w:sz w:val="16"/>
      <w:szCs w:val="16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BD11E3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D11E3"/>
  </w:style>
  <w:style w:type="character" w:customStyle="1" w:styleId="Kop6Char">
    <w:name w:val="Kop 6 Char"/>
    <w:basedOn w:val="Standaardalinea-lettertype"/>
    <w:link w:val="Kop6"/>
    <w:semiHidden/>
    <w:rsid w:val="00BD11E3"/>
    <w:rPr>
      <w:rFonts w:ascii="Times New Roman" w:eastAsia="Times New Roman" w:hAnsi="Times New Roman" w:cs="Times New Roman"/>
      <w:i/>
      <w:sz w:val="22"/>
      <w:szCs w:val="20"/>
      <w:lang w:val="nl" w:eastAsia="nl-NL"/>
    </w:rPr>
  </w:style>
  <w:style w:type="character" w:customStyle="1" w:styleId="Kop7Char">
    <w:name w:val="Kop 7 Char"/>
    <w:basedOn w:val="Standaardalinea-lettertype"/>
    <w:link w:val="Kop7"/>
    <w:semiHidden/>
    <w:rsid w:val="00BD11E3"/>
    <w:rPr>
      <w:rFonts w:ascii="Arial" w:eastAsia="Times New Roman" w:hAnsi="Arial" w:cs="Times New Roman"/>
      <w:sz w:val="20"/>
      <w:szCs w:val="20"/>
      <w:lang w:val="nl" w:eastAsia="nl-NL"/>
    </w:rPr>
  </w:style>
  <w:style w:type="character" w:customStyle="1" w:styleId="Kop8Char">
    <w:name w:val="Kop 8 Char"/>
    <w:basedOn w:val="Standaardalinea-lettertype"/>
    <w:link w:val="Kop8"/>
    <w:semiHidden/>
    <w:rsid w:val="00BD11E3"/>
    <w:rPr>
      <w:rFonts w:ascii="Arial" w:eastAsia="Times New Roman" w:hAnsi="Arial" w:cs="Times New Roman"/>
      <w:i/>
      <w:sz w:val="20"/>
      <w:szCs w:val="20"/>
      <w:lang w:val="nl" w:eastAsia="nl-NL"/>
    </w:rPr>
  </w:style>
  <w:style w:type="character" w:customStyle="1" w:styleId="Kop9Char">
    <w:name w:val="Kop 9 Char"/>
    <w:basedOn w:val="Standaardalinea-lettertype"/>
    <w:link w:val="Kop9"/>
    <w:semiHidden/>
    <w:rsid w:val="00BD11E3"/>
    <w:rPr>
      <w:rFonts w:ascii="Arial" w:eastAsia="Times New Roman" w:hAnsi="Arial" w:cs="Times New Roman"/>
      <w:b/>
      <w:i/>
      <w:szCs w:val="20"/>
      <w:lang w:val="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E7C37"/>
    <w:pPr>
      <w:spacing w:before="480" w:line="276" w:lineRule="auto"/>
      <w:outlineLvl w:val="9"/>
    </w:pPr>
    <w:rPr>
      <w:b/>
      <w:color w:val="CBB505"/>
      <w:sz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B11C33"/>
    <w:pPr>
      <w:tabs>
        <w:tab w:val="left" w:pos="660"/>
        <w:tab w:val="right" w:leader="dot" w:pos="9062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C51C03"/>
    <w:pPr>
      <w:tabs>
        <w:tab w:val="right" w:leader="dot" w:pos="9062"/>
      </w:tabs>
      <w:spacing w:after="100"/>
      <w:ind w:left="709"/>
    </w:pPr>
  </w:style>
  <w:style w:type="paragraph" w:styleId="Inhopg3">
    <w:name w:val="toc 3"/>
    <w:basedOn w:val="Standaard"/>
    <w:next w:val="Standaard"/>
    <w:autoRedefine/>
    <w:uiPriority w:val="39"/>
    <w:unhideWhenUsed/>
    <w:rsid w:val="00C51C03"/>
    <w:pPr>
      <w:tabs>
        <w:tab w:val="right" w:leader="dot" w:pos="9062"/>
      </w:tabs>
      <w:spacing w:after="100"/>
      <w:ind w:left="1134"/>
    </w:pPr>
    <w:rPr>
      <w:noProof/>
    </w:rPr>
  </w:style>
  <w:style w:type="character" w:styleId="Hyperlink">
    <w:name w:val="Hyperlink"/>
    <w:basedOn w:val="Standaardalinea-lettertype"/>
    <w:uiPriority w:val="99"/>
    <w:unhideWhenUsed/>
    <w:rsid w:val="00DE7C37"/>
    <w:rPr>
      <w:color w:val="007BC7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06BBA"/>
    <w:rPr>
      <w:color w:val="A90061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D053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D0535"/>
    <w:rPr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D0535"/>
    <w:rPr>
      <w:vertAlign w:val="superscrip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F3E14"/>
    <w:pPr>
      <w:spacing w:line="240" w:lineRule="auto"/>
    </w:pPr>
    <w:rPr>
      <w:rFonts w:ascii="Verdana" w:eastAsia="Verdana" w:hAnsi="Verdana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F3E14"/>
    <w:rPr>
      <w:rFonts w:ascii="V&amp;W Syntax (Adobe)" w:eastAsia="Times New Roman" w:hAnsi="V&amp;W Syntax (Adobe)" w:cs="Times New Roman"/>
      <w:b/>
      <w:bCs/>
      <w:sz w:val="20"/>
      <w:szCs w:val="20"/>
      <w:lang w:val="nl-NL" w:eastAsia="en-GB"/>
    </w:rPr>
  </w:style>
  <w:style w:type="paragraph" w:customStyle="1" w:styleId="Default">
    <w:name w:val="Default"/>
    <w:rsid w:val="00B4219D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4BF2"/>
    <w:rPr>
      <w:sz w:val="18"/>
      <w:szCs w:val="18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B11C33"/>
    <w:pPr>
      <w:keepNext/>
      <w:keepLines/>
      <w:numPr>
        <w:numId w:val="12"/>
      </w:numPr>
      <w:ind w:left="0" w:firstLine="0"/>
      <w:outlineLvl w:val="0"/>
    </w:pPr>
    <w:rPr>
      <w:rFonts w:eastAsia="Times New Roman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qFormat/>
    <w:rsid w:val="00EC6D9A"/>
    <w:pPr>
      <w:keepNext/>
      <w:keepLines/>
      <w:numPr>
        <w:numId w:val="13"/>
      </w:numPr>
      <w:spacing w:after="120"/>
      <w:ind w:left="510" w:hanging="510"/>
      <w:outlineLvl w:val="1"/>
    </w:pPr>
    <w:rPr>
      <w:rFonts w:eastAsia="Times New Roman"/>
      <w:b/>
      <w:bCs/>
      <w:color w:val="1F497D" w:themeColor="text2"/>
      <w:sz w:val="20"/>
      <w:szCs w:val="26"/>
    </w:rPr>
  </w:style>
  <w:style w:type="paragraph" w:styleId="Kop3">
    <w:name w:val="heading 3"/>
    <w:basedOn w:val="Standaard"/>
    <w:next w:val="Standaard"/>
    <w:link w:val="Kop3Char"/>
    <w:qFormat/>
    <w:rsid w:val="00905555"/>
    <w:pPr>
      <w:keepNext/>
      <w:keepLines/>
      <w:outlineLvl w:val="2"/>
    </w:pPr>
    <w:rPr>
      <w:rFonts w:eastAsia="Times New Roman"/>
      <w:bCs/>
      <w:i/>
      <w:color w:val="4F81BD" w:themeColor="accent1"/>
      <w:sz w:val="20"/>
    </w:rPr>
  </w:style>
  <w:style w:type="paragraph" w:styleId="Kop4">
    <w:name w:val="heading 4"/>
    <w:basedOn w:val="Standaard"/>
    <w:next w:val="Standaard"/>
    <w:link w:val="Kop4Char"/>
    <w:qFormat/>
    <w:rsid w:val="00B022C4"/>
    <w:pPr>
      <w:keepNext/>
      <w:keepLines/>
      <w:outlineLvl w:val="3"/>
    </w:pPr>
    <w:rPr>
      <w:rFonts w:eastAsia="Times New Roman"/>
      <w:bCs/>
      <w:iCs/>
    </w:rPr>
  </w:style>
  <w:style w:type="paragraph" w:styleId="Kop5">
    <w:name w:val="heading 5"/>
    <w:basedOn w:val="Standaard"/>
    <w:next w:val="Standaard"/>
    <w:link w:val="Kop5Char"/>
    <w:semiHidden/>
    <w:qFormat/>
    <w:rsid w:val="0040571B"/>
    <w:pPr>
      <w:keepNext/>
      <w:keepLines/>
      <w:spacing w:before="200"/>
      <w:outlineLvl w:val="4"/>
    </w:pPr>
    <w:rPr>
      <w:rFonts w:eastAsia="Times New Roman"/>
      <w:color w:val="877803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BD11E3"/>
    <w:pPr>
      <w:overflowPunct w:val="0"/>
      <w:autoSpaceDE w:val="0"/>
      <w:autoSpaceDN w:val="0"/>
      <w:adjustRightInd w:val="0"/>
      <w:spacing w:before="240" w:after="60"/>
      <w:outlineLvl w:val="5"/>
    </w:pPr>
    <w:rPr>
      <w:rFonts w:ascii="Times New Roman" w:eastAsia="Times New Roman" w:hAnsi="Times New Roman"/>
      <w:i/>
      <w:sz w:val="22"/>
      <w:szCs w:val="20"/>
      <w:lang w:val="nl" w:eastAsia="nl-NL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BD11E3"/>
    <w:pPr>
      <w:overflowPunct w:val="0"/>
      <w:autoSpaceDE w:val="0"/>
      <w:autoSpaceDN w:val="0"/>
      <w:adjustRightInd w:val="0"/>
      <w:spacing w:before="240" w:after="60"/>
      <w:outlineLvl w:val="6"/>
    </w:pPr>
    <w:rPr>
      <w:rFonts w:ascii="Arial" w:eastAsia="Times New Roman" w:hAnsi="Arial"/>
      <w:sz w:val="20"/>
      <w:szCs w:val="20"/>
      <w:lang w:val="nl" w:eastAsia="nl-NL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BD11E3"/>
    <w:pPr>
      <w:overflowPunct w:val="0"/>
      <w:autoSpaceDE w:val="0"/>
      <w:autoSpaceDN w:val="0"/>
      <w:adjustRightInd w:val="0"/>
      <w:spacing w:before="240" w:after="60"/>
      <w:outlineLvl w:val="7"/>
    </w:pPr>
    <w:rPr>
      <w:rFonts w:ascii="Arial" w:eastAsia="Times New Roman" w:hAnsi="Arial"/>
      <w:i/>
      <w:sz w:val="20"/>
      <w:szCs w:val="20"/>
      <w:lang w:val="nl" w:eastAsia="nl-NL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BD11E3"/>
    <w:pPr>
      <w:overflowPunct w:val="0"/>
      <w:autoSpaceDE w:val="0"/>
      <w:autoSpaceDN w:val="0"/>
      <w:adjustRightInd w:val="0"/>
      <w:spacing w:before="240" w:after="60"/>
      <w:outlineLvl w:val="8"/>
    </w:pPr>
    <w:rPr>
      <w:rFonts w:ascii="Arial" w:eastAsia="Times New Roman" w:hAnsi="Arial"/>
      <w:b/>
      <w:i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11C33"/>
    <w:rPr>
      <w:rFonts w:eastAsia="Times New Roman"/>
      <w:bCs/>
      <w:sz w:val="24"/>
      <w:szCs w:val="28"/>
      <w:lang w:eastAsia="en-US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sz w:val="18"/>
      <w:szCs w:val="18"/>
      <w:lang w:eastAsia="en-US"/>
    </w:rPr>
  </w:style>
  <w:style w:type="character" w:customStyle="1" w:styleId="Kop2Char">
    <w:name w:val="Kop 2 Char"/>
    <w:basedOn w:val="Standaardalinea-lettertype"/>
    <w:link w:val="Kop2"/>
    <w:rsid w:val="00EC6D9A"/>
    <w:rPr>
      <w:rFonts w:eastAsia="Times New Roman"/>
      <w:b/>
      <w:bCs/>
      <w:color w:val="1F497D" w:themeColor="text2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rsid w:val="00905555"/>
    <w:rPr>
      <w:rFonts w:eastAsia="Times New Roman"/>
      <w:bCs/>
      <w:i/>
      <w:color w:val="4F81BD" w:themeColor="accent1"/>
      <w:szCs w:val="18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="Times New Roman" w:hAnsi="Verdana" w:cs="Times New Roman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/>
      </w:pBdr>
      <w:spacing w:after="300"/>
    </w:pPr>
    <w:rPr>
      <w:rFonts w:eastAsia="Times New Roman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="Times New Roman" w:hAnsi="Verdana" w:cs="Times New Roman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1"/>
      </w:numPr>
    </w:pPr>
  </w:style>
  <w:style w:type="numbering" w:customStyle="1" w:styleId="Stijl2">
    <w:name w:val="Stijl2"/>
    <w:uiPriority w:val="99"/>
    <w:rsid w:val="00FF0FEF"/>
    <w:pPr>
      <w:numPr>
        <w:numId w:val="2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3D51FB"/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3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3D51FB"/>
    <w:rPr>
      <w:sz w:val="18"/>
      <w:szCs w:val="18"/>
      <w:lang w:eastAsia="en-US"/>
    </w:rPr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  <w:rPr>
      <w:sz w:val="18"/>
      <w:szCs w:val="18"/>
      <w:lang w:eastAsia="en-US"/>
    </w:rPr>
  </w:style>
  <w:style w:type="table" w:customStyle="1" w:styleId="Lichtearcering1">
    <w:name w:val="Lichte arcering1"/>
    <w:basedOn w:val="Standaardtabel"/>
    <w:uiPriority w:val="60"/>
    <w:rsid w:val="00905289"/>
    <w:rPr>
      <w:color w:val="005B95"/>
    </w:rPr>
    <w:tblPr>
      <w:tblStyleRowBandSize w:val="1"/>
      <w:tblStyleColBandSize w:val="1"/>
      <w:tblBorders>
        <w:top w:val="single" w:sz="8" w:space="0" w:color="007BC7"/>
        <w:bottom w:val="single" w:sz="8" w:space="0" w:color="007BC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/>
          <w:left w:val="nil"/>
          <w:bottom w:val="single" w:sz="8" w:space="0" w:color="007BC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/>
          <w:left w:val="nil"/>
          <w:bottom w:val="single" w:sz="8" w:space="0" w:color="007BC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1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1FF"/>
      </w:tcPr>
    </w:tblStylePr>
  </w:style>
  <w:style w:type="table" w:customStyle="1" w:styleId="Lichtearcering-accent11">
    <w:name w:val="Lichte arcering - accent 11"/>
    <w:basedOn w:val="Standaardtabel"/>
    <w:uiPriority w:val="60"/>
    <w:rsid w:val="00905289"/>
    <w:rPr>
      <w:color w:val="CBB505"/>
    </w:rPr>
    <w:tblPr>
      <w:tblStyleRowBandSize w:val="1"/>
      <w:tblStyleColBandSize w:val="1"/>
      <w:tblBorders>
        <w:top w:val="single" w:sz="8" w:space="0" w:color="F9E11E"/>
        <w:bottom w:val="single" w:sz="8" w:space="0" w:color="F9E11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/>
          <w:left w:val="nil"/>
          <w:bottom w:val="single" w:sz="8" w:space="0" w:color="F9E11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/>
          <w:left w:val="nil"/>
          <w:bottom w:val="single" w:sz="8" w:space="0" w:color="F9E11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/>
    </w:rPr>
    <w:tblPr>
      <w:tblStyleRowBandSize w:val="1"/>
      <w:tblStyleColBandSize w:val="1"/>
      <w:tblBorders>
        <w:top w:val="single" w:sz="8" w:space="0" w:color="D52B1E"/>
        <w:bottom w:val="single" w:sz="8" w:space="0" w:color="D52B1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/>
          <w:left w:val="nil"/>
          <w:bottom w:val="single" w:sz="8" w:space="0" w:color="D52B1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/>
          <w:left w:val="nil"/>
          <w:bottom w:val="single" w:sz="8" w:space="0" w:color="D52B1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="Verdana" w:eastAsia="Times New Roman" w:hAnsi="Verdana" w:cs="Times New Roman"/>
      <w:color w:val="877803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64C3F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eastAsia="Times New Roman"/>
      <w:i/>
      <w:iCs/>
      <w:color w:val="F9E11E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="Verdana" w:eastAsia="Times New Roman" w:hAnsi="Verdana" w:cs="Times New Roman"/>
      <w:i/>
      <w:iCs/>
      <w:color w:val="F9E11E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007BC7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007BC7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/>
      </w:pBdr>
      <w:spacing w:before="200" w:after="280"/>
      <w:ind w:left="936" w:right="936"/>
    </w:pPr>
    <w:rPr>
      <w:b/>
      <w:bCs/>
      <w:i/>
      <w:iCs/>
      <w:color w:val="F9E11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4"/>
      </w:numPr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B5A3A"/>
    <w:pPr>
      <w:spacing w:line="240" w:lineRule="exact"/>
    </w:pPr>
    <w:rPr>
      <w:rFonts w:ascii="V&amp;W Syntax (Adobe)" w:eastAsia="Times New Roman" w:hAnsi="V&amp;W Syntax (Adobe)"/>
      <w:sz w:val="20"/>
      <w:szCs w:val="20"/>
      <w:lang w:eastAsia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B5A3A"/>
    <w:rPr>
      <w:rFonts w:ascii="V&amp;W Syntax (Adobe)" w:eastAsia="Times New Roman" w:hAnsi="V&amp;W Syntax (Adobe)" w:cs="Times New Roman"/>
      <w:sz w:val="20"/>
      <w:szCs w:val="20"/>
      <w:lang w:eastAsia="en-GB"/>
    </w:rPr>
  </w:style>
  <w:style w:type="paragraph" w:styleId="Bijschrift">
    <w:name w:val="caption"/>
    <w:basedOn w:val="Standaard"/>
    <w:next w:val="Standaard"/>
    <w:semiHidden/>
    <w:unhideWhenUsed/>
    <w:qFormat/>
    <w:rsid w:val="005B5A3A"/>
    <w:pPr>
      <w:widowControl w:val="0"/>
      <w:spacing w:before="120" w:after="120"/>
    </w:pPr>
    <w:rPr>
      <w:rFonts w:ascii="Arial" w:eastAsia="Times New Roman" w:hAnsi="Arial"/>
      <w:b/>
      <w:sz w:val="20"/>
      <w:szCs w:val="20"/>
      <w:lang w:val="en-AU" w:eastAsia="en-GB"/>
    </w:rPr>
  </w:style>
  <w:style w:type="paragraph" w:styleId="Plattetekst">
    <w:name w:val="Body Text"/>
    <w:basedOn w:val="Standaard"/>
    <w:link w:val="PlattetekstChar"/>
    <w:semiHidden/>
    <w:unhideWhenUsed/>
    <w:rsid w:val="005B5A3A"/>
    <w:pPr>
      <w:spacing w:line="240" w:lineRule="exact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PlattetekstChar">
    <w:name w:val="Platte tekst Char"/>
    <w:basedOn w:val="Standaardalinea-lettertype"/>
    <w:link w:val="Plattetekst"/>
    <w:semiHidden/>
    <w:rsid w:val="005B5A3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Groetregel">
    <w:name w:val="Groetregel"/>
    <w:basedOn w:val="Standaard"/>
    <w:rsid w:val="005B5A3A"/>
    <w:pPr>
      <w:keepNext/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</w:tabs>
      <w:spacing w:after="240" w:line="240" w:lineRule="exact"/>
    </w:pPr>
    <w:rPr>
      <w:rFonts w:ascii="V&amp;W Syntax (Adobe)" w:eastAsia="Times New Roman" w:hAnsi="V&amp;W Syntax (Adobe)"/>
      <w:sz w:val="19"/>
      <w:szCs w:val="20"/>
      <w:lang w:val="nl" w:eastAsia="en-GB"/>
    </w:rPr>
  </w:style>
  <w:style w:type="character" w:styleId="Verwijzingopmerking">
    <w:name w:val="annotation reference"/>
    <w:uiPriority w:val="99"/>
    <w:semiHidden/>
    <w:unhideWhenUsed/>
    <w:rsid w:val="005B5A3A"/>
    <w:rPr>
      <w:sz w:val="16"/>
      <w:szCs w:val="16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BD11E3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D11E3"/>
  </w:style>
  <w:style w:type="character" w:customStyle="1" w:styleId="Kop6Char">
    <w:name w:val="Kop 6 Char"/>
    <w:basedOn w:val="Standaardalinea-lettertype"/>
    <w:link w:val="Kop6"/>
    <w:semiHidden/>
    <w:rsid w:val="00BD11E3"/>
    <w:rPr>
      <w:rFonts w:ascii="Times New Roman" w:eastAsia="Times New Roman" w:hAnsi="Times New Roman" w:cs="Times New Roman"/>
      <w:i/>
      <w:sz w:val="22"/>
      <w:szCs w:val="20"/>
      <w:lang w:val="nl" w:eastAsia="nl-NL"/>
    </w:rPr>
  </w:style>
  <w:style w:type="character" w:customStyle="1" w:styleId="Kop7Char">
    <w:name w:val="Kop 7 Char"/>
    <w:basedOn w:val="Standaardalinea-lettertype"/>
    <w:link w:val="Kop7"/>
    <w:semiHidden/>
    <w:rsid w:val="00BD11E3"/>
    <w:rPr>
      <w:rFonts w:ascii="Arial" w:eastAsia="Times New Roman" w:hAnsi="Arial" w:cs="Times New Roman"/>
      <w:sz w:val="20"/>
      <w:szCs w:val="20"/>
      <w:lang w:val="nl" w:eastAsia="nl-NL"/>
    </w:rPr>
  </w:style>
  <w:style w:type="character" w:customStyle="1" w:styleId="Kop8Char">
    <w:name w:val="Kop 8 Char"/>
    <w:basedOn w:val="Standaardalinea-lettertype"/>
    <w:link w:val="Kop8"/>
    <w:semiHidden/>
    <w:rsid w:val="00BD11E3"/>
    <w:rPr>
      <w:rFonts w:ascii="Arial" w:eastAsia="Times New Roman" w:hAnsi="Arial" w:cs="Times New Roman"/>
      <w:i/>
      <w:sz w:val="20"/>
      <w:szCs w:val="20"/>
      <w:lang w:val="nl" w:eastAsia="nl-NL"/>
    </w:rPr>
  </w:style>
  <w:style w:type="character" w:customStyle="1" w:styleId="Kop9Char">
    <w:name w:val="Kop 9 Char"/>
    <w:basedOn w:val="Standaardalinea-lettertype"/>
    <w:link w:val="Kop9"/>
    <w:semiHidden/>
    <w:rsid w:val="00BD11E3"/>
    <w:rPr>
      <w:rFonts w:ascii="Arial" w:eastAsia="Times New Roman" w:hAnsi="Arial" w:cs="Times New Roman"/>
      <w:b/>
      <w:i/>
      <w:szCs w:val="20"/>
      <w:lang w:val="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E7C37"/>
    <w:pPr>
      <w:spacing w:before="480" w:line="276" w:lineRule="auto"/>
      <w:outlineLvl w:val="9"/>
    </w:pPr>
    <w:rPr>
      <w:b/>
      <w:color w:val="CBB505"/>
      <w:sz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B11C33"/>
    <w:pPr>
      <w:tabs>
        <w:tab w:val="left" w:pos="660"/>
        <w:tab w:val="right" w:leader="dot" w:pos="9062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C51C03"/>
    <w:pPr>
      <w:tabs>
        <w:tab w:val="right" w:leader="dot" w:pos="9062"/>
      </w:tabs>
      <w:spacing w:after="100"/>
      <w:ind w:left="709"/>
    </w:pPr>
  </w:style>
  <w:style w:type="paragraph" w:styleId="Inhopg3">
    <w:name w:val="toc 3"/>
    <w:basedOn w:val="Standaard"/>
    <w:next w:val="Standaard"/>
    <w:autoRedefine/>
    <w:uiPriority w:val="39"/>
    <w:unhideWhenUsed/>
    <w:rsid w:val="00C51C03"/>
    <w:pPr>
      <w:tabs>
        <w:tab w:val="right" w:leader="dot" w:pos="9062"/>
      </w:tabs>
      <w:spacing w:after="100"/>
      <w:ind w:left="1134"/>
    </w:pPr>
    <w:rPr>
      <w:noProof/>
    </w:rPr>
  </w:style>
  <w:style w:type="character" w:styleId="Hyperlink">
    <w:name w:val="Hyperlink"/>
    <w:basedOn w:val="Standaardalinea-lettertype"/>
    <w:uiPriority w:val="99"/>
    <w:unhideWhenUsed/>
    <w:rsid w:val="00DE7C37"/>
    <w:rPr>
      <w:color w:val="007BC7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06BBA"/>
    <w:rPr>
      <w:color w:val="A90061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D053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D0535"/>
    <w:rPr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D0535"/>
    <w:rPr>
      <w:vertAlign w:val="superscript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F3E14"/>
    <w:pPr>
      <w:spacing w:line="240" w:lineRule="auto"/>
    </w:pPr>
    <w:rPr>
      <w:rFonts w:ascii="Verdana" w:eastAsia="Verdana" w:hAnsi="Verdana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F3E14"/>
    <w:rPr>
      <w:rFonts w:ascii="V&amp;W Syntax (Adobe)" w:eastAsia="Times New Roman" w:hAnsi="V&amp;W Syntax (Adobe)" w:cs="Times New Roman"/>
      <w:b/>
      <w:bCs/>
      <w:sz w:val="20"/>
      <w:szCs w:val="20"/>
      <w:lang w:val="nl-NL" w:eastAsia="en-GB"/>
    </w:rPr>
  </w:style>
  <w:style w:type="paragraph" w:customStyle="1" w:styleId="Default">
    <w:name w:val="Default"/>
    <w:rsid w:val="00B4219D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6726">
      <w:bodyDiv w:val="1"/>
      <w:marLeft w:val="0"/>
      <w:marRight w:val="0"/>
      <w:marTop w:val="0"/>
      <w:marBottom w:val="0"/>
      <w:divBdr>
        <w:top w:val="single" w:sz="6" w:space="0" w:color="535353"/>
        <w:left w:val="none" w:sz="0" w:space="0" w:color="auto"/>
        <w:bottom w:val="none" w:sz="0" w:space="0" w:color="auto"/>
        <w:right w:val="none" w:sz="0" w:space="0" w:color="auto"/>
      </w:divBdr>
      <w:divsChild>
        <w:div w:id="3711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1628">
                  <w:marLeft w:val="0"/>
                  <w:marRight w:val="0"/>
                  <w:marTop w:val="2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70111">
                          <w:marLeft w:val="0"/>
                          <w:marRight w:val="0"/>
                          <w:marTop w:val="1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2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9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8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66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5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607">
      <w:bodyDiv w:val="1"/>
      <w:marLeft w:val="0"/>
      <w:marRight w:val="0"/>
      <w:marTop w:val="0"/>
      <w:marBottom w:val="0"/>
      <w:divBdr>
        <w:top w:val="single" w:sz="6" w:space="0" w:color="535353"/>
        <w:left w:val="none" w:sz="0" w:space="0" w:color="auto"/>
        <w:bottom w:val="none" w:sz="0" w:space="0" w:color="auto"/>
        <w:right w:val="none" w:sz="0" w:space="0" w:color="auto"/>
      </w:divBdr>
      <w:divsChild>
        <w:div w:id="6690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6852">
                  <w:marLeft w:val="0"/>
                  <w:marRight w:val="0"/>
                  <w:marTop w:val="2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5262">
                          <w:marLeft w:val="0"/>
                          <w:marRight w:val="0"/>
                          <w:marTop w:val="11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0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00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BB57-D357-45F3-9C92-80BBD32B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1318</CharactersWithSpaces>
  <SharedDoc>false</SharedDoc>
  <HLinks>
    <vt:vector size="624" baseType="variant">
      <vt:variant>
        <vt:i4>393222</vt:i4>
      </vt:variant>
      <vt:variant>
        <vt:i4>552</vt:i4>
      </vt:variant>
      <vt:variant>
        <vt:i4>0</vt:i4>
      </vt:variant>
      <vt:variant>
        <vt:i4>5</vt:i4>
      </vt:variant>
      <vt:variant>
        <vt:lpwstr>http://www.cigrjournal.org/index.php/Ejounral/article/viewFile/1256/1113</vt:lpwstr>
      </vt:variant>
      <vt:variant>
        <vt:lpwstr/>
      </vt:variant>
      <vt:variant>
        <vt:i4>2293822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_Informatiedocument_Systeemkenmerken</vt:lpwstr>
      </vt:variant>
      <vt:variant>
        <vt:i4>1441852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_Voorkeurs_inhoudsopgave_meetrapport</vt:lpwstr>
      </vt:variant>
      <vt:variant>
        <vt:i4>543293503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_Tabel_‘Format_Informatieblad</vt:lpwstr>
      </vt:variant>
      <vt:variant>
        <vt:i4>3866695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_Bijlage_A2_Standaard</vt:lpwstr>
      </vt:variant>
      <vt:variant>
        <vt:i4>7143522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_Bijlage_A1</vt:lpwstr>
      </vt:variant>
      <vt:variant>
        <vt:i4>2490425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_Informatiedocument_BERM</vt:lpwstr>
      </vt:variant>
      <vt:variant>
        <vt:i4>2490425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_Informatiedocument_BERM</vt:lpwstr>
      </vt:variant>
      <vt:variant>
        <vt:i4>2293822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_Informatiedocument_Systeemkenmerken</vt:lpwstr>
      </vt:variant>
      <vt:variant>
        <vt:i4>1835049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_Aanvraag</vt:lpwstr>
      </vt:variant>
      <vt:variant>
        <vt:i4>3866695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_Bijlage_A2_Standaard</vt:lpwstr>
      </vt:variant>
      <vt:variant>
        <vt:i4>3866692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_Bijlage_A1_Standaard</vt:lpwstr>
      </vt:variant>
      <vt:variant>
        <vt:i4>2293822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_Informatiedocument_Systeemkenmerken</vt:lpwstr>
      </vt:variant>
      <vt:variant>
        <vt:i4>1441852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_Voorkeurs_inhoudsopgave_meetrapport</vt:lpwstr>
      </vt:variant>
      <vt:variant>
        <vt:i4>543293503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_Tabel_‘Format_Informatieblad</vt:lpwstr>
      </vt:variant>
      <vt:variant>
        <vt:i4>851996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_Opstellen_Informatieblad</vt:lpwstr>
      </vt:variant>
      <vt:variant>
        <vt:i4>1441852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_Voorkeurs_inhoudsopgave_meetrapport</vt:lpwstr>
      </vt:variant>
      <vt:variant>
        <vt:i4>3866695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_Bijlage_A2_Standaard</vt:lpwstr>
      </vt:variant>
      <vt:variant>
        <vt:i4>7143522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_Bijlage_A1</vt:lpwstr>
      </vt:variant>
      <vt:variant>
        <vt:i4>1638447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_DEEL_B_BEOORDELINGSPROCEDURE</vt:lpwstr>
      </vt:variant>
      <vt:variant>
        <vt:i4>1245240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_DEEL_A_ONDERBOUWING</vt:lpwstr>
      </vt:variant>
      <vt:variant>
        <vt:i4>1900605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_Toc427890708</vt:lpwstr>
      </vt:variant>
      <vt:variant>
        <vt:i4>1900605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_Toc427890707</vt:lpwstr>
      </vt:variant>
      <vt:variant>
        <vt:i4>1900605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_Toc427890706</vt:lpwstr>
      </vt:variant>
      <vt:variant>
        <vt:i4>1900605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_Toc427890705</vt:lpwstr>
      </vt:variant>
      <vt:variant>
        <vt:i4>1900605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_Toc427890704</vt:lpwstr>
      </vt:variant>
      <vt:variant>
        <vt:i4>1900605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_Toc427890703</vt:lpwstr>
      </vt:variant>
      <vt:variant>
        <vt:i4>1900605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_Toc427890702</vt:lpwstr>
      </vt:variant>
      <vt:variant>
        <vt:i4>1900605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_Toc427890701</vt:lpwstr>
      </vt:variant>
      <vt:variant>
        <vt:i4>1900605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_Toc427890700</vt:lpwstr>
      </vt:variant>
      <vt:variant>
        <vt:i4>1310780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_Toc427890699</vt:lpwstr>
      </vt:variant>
      <vt:variant>
        <vt:i4>1310780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_Toc427890698</vt:lpwstr>
      </vt:variant>
      <vt:variant>
        <vt:i4>1310780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_Toc427890697</vt:lpwstr>
      </vt:variant>
      <vt:variant>
        <vt:i4>1310780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_Toc427890696</vt:lpwstr>
      </vt:variant>
      <vt:variant>
        <vt:i4>1310780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_Toc427890695</vt:lpwstr>
      </vt:variant>
      <vt:variant>
        <vt:i4>1310780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_Toc427890694</vt:lpwstr>
      </vt:variant>
      <vt:variant>
        <vt:i4>1310780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_Toc427890693</vt:lpwstr>
      </vt:variant>
      <vt:variant>
        <vt:i4>1310780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_Toc427890692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_Toc427890691</vt:lpwstr>
      </vt:variant>
      <vt:variant>
        <vt:i4>1310780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_Toc427890690</vt:lpwstr>
      </vt:variant>
      <vt:variant>
        <vt:i4>1376316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_Toc427890689</vt:lpwstr>
      </vt:variant>
      <vt:variant>
        <vt:i4>1376316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_Toc427890688</vt:lpwstr>
      </vt:variant>
      <vt:variant>
        <vt:i4>1376316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_Toc427890687</vt:lpwstr>
      </vt:variant>
      <vt:variant>
        <vt:i4>1376316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_Toc427890686</vt:lpwstr>
      </vt:variant>
      <vt:variant>
        <vt:i4>1376316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_Toc427890685</vt:lpwstr>
      </vt:variant>
      <vt:variant>
        <vt:i4>1376316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_Toc427890684</vt:lpwstr>
      </vt:variant>
      <vt:variant>
        <vt:i4>1376316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_Toc427890683</vt:lpwstr>
      </vt:variant>
      <vt:variant>
        <vt:i4>1376316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_Toc427890682</vt:lpwstr>
      </vt:variant>
      <vt:variant>
        <vt:i4>1376316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_Toc427890681</vt:lpwstr>
      </vt:variant>
      <vt:variant>
        <vt:i4>1376316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_Toc427890680</vt:lpwstr>
      </vt:variant>
      <vt:variant>
        <vt:i4>1703996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_Toc427890679</vt:lpwstr>
      </vt:variant>
      <vt:variant>
        <vt:i4>1703996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_Toc427890678</vt:lpwstr>
      </vt:variant>
      <vt:variant>
        <vt:i4>1703996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_Toc427890677</vt:lpwstr>
      </vt:variant>
      <vt:variant>
        <vt:i4>1703996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_Toc427890676</vt:lpwstr>
      </vt:variant>
      <vt:variant>
        <vt:i4>1703996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_Toc427890675</vt:lpwstr>
      </vt:variant>
      <vt:variant>
        <vt:i4>1703996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_Toc427890674</vt:lpwstr>
      </vt:variant>
      <vt:variant>
        <vt:i4>1703996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_Toc427890673</vt:lpwstr>
      </vt:variant>
      <vt:variant>
        <vt:i4>1703996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_Toc427890672</vt:lpwstr>
      </vt:variant>
      <vt:variant>
        <vt:i4>1703996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_Toc427890671</vt:lpwstr>
      </vt:variant>
      <vt:variant>
        <vt:i4>1703996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_Toc427890670</vt:lpwstr>
      </vt:variant>
      <vt:variant>
        <vt:i4>1769532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_Toc427890669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_Toc427890668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_Toc427890667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_Toc427890666</vt:lpwstr>
      </vt:variant>
      <vt:variant>
        <vt:i4>1769532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_Toc427890665</vt:lpwstr>
      </vt:variant>
      <vt:variant>
        <vt:i4>1769532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_Toc427890664</vt:lpwstr>
      </vt:variant>
      <vt:variant>
        <vt:i4>1769532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_Toc427890663</vt:lpwstr>
      </vt:variant>
      <vt:variant>
        <vt:i4>1769532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_Toc427890662</vt:lpwstr>
      </vt:variant>
      <vt:variant>
        <vt:i4>1769532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_Toc427890661</vt:lpwstr>
      </vt:variant>
      <vt:variant>
        <vt:i4>1769532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_Toc427890660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_Toc427890659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_Toc427890658</vt:lpwstr>
      </vt:variant>
      <vt:variant>
        <vt:i4>1572924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_Toc427890657</vt:lpwstr>
      </vt:variant>
      <vt:variant>
        <vt:i4>1572924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_Toc427890656</vt:lpwstr>
      </vt:variant>
      <vt:variant>
        <vt:i4>1572924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_Toc427890655</vt:lpwstr>
      </vt:variant>
      <vt:variant>
        <vt:i4>1572924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_Toc427890654</vt:lpwstr>
      </vt:variant>
      <vt:variant>
        <vt:i4>1572924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_Toc427890653</vt:lpwstr>
      </vt:variant>
      <vt:variant>
        <vt:i4>1572924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_Toc427890652</vt:lpwstr>
      </vt:variant>
      <vt:variant>
        <vt:i4>1572924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_Toc427890651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_Toc427890650</vt:lpwstr>
      </vt:variant>
      <vt:variant>
        <vt:i4>1638460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_Toc427890649</vt:lpwstr>
      </vt:variant>
      <vt:variant>
        <vt:i4>1638460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_Toc427890648</vt:lpwstr>
      </vt:variant>
      <vt:variant>
        <vt:i4>1638460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_Toc427890647</vt:lpwstr>
      </vt:variant>
      <vt:variant>
        <vt:i4>1638460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_Toc427890646</vt:lpwstr>
      </vt:variant>
      <vt:variant>
        <vt:i4>1638460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_Toc427890645</vt:lpwstr>
      </vt:variant>
      <vt:variant>
        <vt:i4>1638460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_Toc427890644</vt:lpwstr>
      </vt:variant>
      <vt:variant>
        <vt:i4>1638460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_Toc427890643</vt:lpwstr>
      </vt:variant>
      <vt:variant>
        <vt:i4>1638460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_Toc427890642</vt:lpwstr>
      </vt:variant>
      <vt:variant>
        <vt:i4>1638460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_Toc427890641</vt:lpwstr>
      </vt:variant>
      <vt:variant>
        <vt:i4>1638460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_Toc427890640</vt:lpwstr>
      </vt:variant>
      <vt:variant>
        <vt:i4>1966140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_Toc427890639</vt:lpwstr>
      </vt:variant>
      <vt:variant>
        <vt:i4>1966140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_Toc427890638</vt:lpwstr>
      </vt:variant>
      <vt:variant>
        <vt:i4>1966140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_Toc427890637</vt:lpwstr>
      </vt:variant>
      <vt:variant>
        <vt:i4>1966140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_Toc427890636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_Toc427890635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_Toc427890634</vt:lpwstr>
      </vt:variant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_Toc427890633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_Toc427890632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_Toc427890631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_Toc427890630</vt:lpwstr>
      </vt:variant>
      <vt:variant>
        <vt:i4>2031676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_Toc427890629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_Toc427890628</vt:lpwstr>
      </vt:variant>
      <vt:variant>
        <vt:i4>5308483</vt:i4>
      </vt:variant>
      <vt:variant>
        <vt:i4>0</vt:i4>
      </vt:variant>
      <vt:variant>
        <vt:i4>0</vt:i4>
      </vt:variant>
      <vt:variant>
        <vt:i4>5</vt:i4>
      </vt:variant>
      <vt:variant>
        <vt:lpwstr>http://www.infomil.nl/onderwerpen/landbouw-tuinbouw/ammoniak/rav/technische/</vt:lpwstr>
      </vt:variant>
      <vt:variant>
        <vt:lpwstr/>
      </vt:variant>
      <vt:variant>
        <vt:i4>5701651</vt:i4>
      </vt:variant>
      <vt:variant>
        <vt:i4>0</vt:i4>
      </vt:variant>
      <vt:variant>
        <vt:i4>0</vt:i4>
      </vt:variant>
      <vt:variant>
        <vt:i4>5</vt:i4>
      </vt:variant>
      <vt:variant>
        <vt:lpwstr>https://nl.wikipedia.org/wiki/Kennis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Baltus, Corine (WVL)</dc:creator>
  <cp:lastModifiedBy>Baltus, Corine (WVL)</cp:lastModifiedBy>
  <cp:revision>4</cp:revision>
  <cp:lastPrinted>2017-12-18T08:42:00Z</cp:lastPrinted>
  <dcterms:created xsi:type="dcterms:W3CDTF">2017-12-18T09:38:00Z</dcterms:created>
  <dcterms:modified xsi:type="dcterms:W3CDTF">2017-12-18T09:41:00Z</dcterms:modified>
</cp:coreProperties>
</file>